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f507" w14:textId="959f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2023 жылғы 26 маусымдағы № 45 "Қарғалы ауданы бойынша шетелдіктер үшін 2023 жылға арналған туристік жарна мөлшерлемелерін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15 қарашадағы № 91 шешімі. Ақтөбе облысының Әділет департаментінде 2023 жылғы 21 қарашада № 8448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"Қарғалы ауданы бойынша шетелдіктер үшін 2023 жылға арналған туристік жарна мөлшерлемелерін бекіту туралы" 2023 жылғы 26 маусымдағы № 45 (Нормативтік құқықтық актілерді мемлекеттік тіркеу тізілімінде № 8374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