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3b20d" w14:textId="753b2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2020 жылғы 24 желтоқсандағы № 532 "Қарғалы ауданында тұрғын үй көмегін көрсету мөлшерін және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2023 жылғы 27 желтоқсандағы № 113 шешімі. Ақтөбе облысының Әділет департаментінде 2023 жылғы 29 желтоқсанда № 8481 болып тіркелді. Күші жойылды - Ақтөбе облысы Қарғалы аудандық мәслихатының 2024 жылғы 11 сәуірдегі № 159 шешімімен</w:t>
      </w:r>
    </w:p>
    <w:p>
      <w:pPr>
        <w:spacing w:after="0"/>
        <w:ind w:left="0"/>
        <w:jc w:val="both"/>
      </w:pPr>
      <w:r>
        <w:rPr>
          <w:rFonts w:ascii="Times New Roman"/>
          <w:b w:val="false"/>
          <w:i w:val="false"/>
          <w:color w:val="ff0000"/>
          <w:sz w:val="28"/>
        </w:rPr>
        <w:t xml:space="preserve">
      Ескерту. Күші жойылды - Ақтөбе облысы Қарғалы аудандық мәслихатының 11.04.2024 </w:t>
      </w:r>
      <w:r>
        <w:rPr>
          <w:rFonts w:ascii="Times New Roman"/>
          <w:b w:val="false"/>
          <w:i w:val="false"/>
          <w:color w:val="ff0000"/>
          <w:sz w:val="28"/>
        </w:rPr>
        <w:t>№ 159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Қарғалы аудандық мәслихаты ШЕШТІ:</w:t>
      </w:r>
    </w:p>
    <w:bookmarkEnd w:id="0"/>
    <w:bookmarkStart w:name="z3" w:id="1"/>
    <w:p>
      <w:pPr>
        <w:spacing w:after="0"/>
        <w:ind w:left="0"/>
        <w:jc w:val="both"/>
      </w:pPr>
      <w:r>
        <w:rPr>
          <w:rFonts w:ascii="Times New Roman"/>
          <w:b w:val="false"/>
          <w:i w:val="false"/>
          <w:color w:val="000000"/>
          <w:sz w:val="28"/>
        </w:rPr>
        <w:t xml:space="preserve">
      1. "Қарғалы ауданында тұрғын үй көмегін көрсету мөлшерін және тәртібін айқындау туралы" Қарғалы аудандық мәслихатының 2020 жылғы 24 желтоқсандағы № 532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7940 болып тіркелген)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шешімнің қосымшасында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белгіленеді.".</w:t>
      </w:r>
    </w:p>
    <w:bookmarkStart w:name="z5"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