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bd0f" w14:textId="69cb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Қобда ауылында барлық маршруттар үшін жолаушылар мен багажды автомобильмен тұрақты тасымалдауға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2023 жылғы 13 шілдедегі № 241 қаулысы. Ақтөбе облысының Әділет департаментінде 2023 жылғы 18 шілдеде № 8385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ауданы Қобда ауылында барлық маршруттар үшін жолаушылар мен багажды автомобильмен тұрақты тасымалдауға бір рет жол жүруге 80 (сексен) теңге мөлшерде бірыңғай тариф белгіленсін.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сәулет, құрылыс, тұрғын үй-коммуналдық шаруашылығы, жолаушылар көлігі және автомобиль жолдары бөлімі" мемлекеттік мекемесі заңнамада көрсетілген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Депаратментінде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Қобда ауданы әкімдігінің интернет-ресурсында орналастыруды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Қобда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