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633b3" w14:textId="4f633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Ақтөбе облысы Қобда аудандық мәслихатының 2023 жылғы 7 желтоқсандағы № 92 шешімі. Ақтөбе облысының Әділет департаментінде 2023 жылғы 13 желтоқсанда № 8459 болып тіркелді</w:t>
      </w:r>
    </w:p>
    <w:p>
      <w:pPr>
        <w:spacing w:after="0"/>
        <w:ind w:left="0"/>
        <w:jc w:val="left"/>
      </w:pPr>
    </w:p>
    <w:bookmarkStart w:name="z2" w:id="0"/>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56-бабына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және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Қобда аудандық мәслихат ШЕШТІ:</w:t>
      </w:r>
    </w:p>
    <w:bookmarkEnd w:id="0"/>
    <w:bookmarkStart w:name="z3" w:id="1"/>
    <w:p>
      <w:pPr>
        <w:spacing w:after="0"/>
        <w:ind w:left="0"/>
        <w:jc w:val="both"/>
      </w:pPr>
      <w:r>
        <w:rPr>
          <w:rFonts w:ascii="Times New Roman"/>
          <w:b w:val="false"/>
          <w:i w:val="false"/>
          <w:color w:val="000000"/>
          <w:sz w:val="28"/>
        </w:rPr>
        <w:t xml:space="preserve">
      1. Қобда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4"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Қобда аудандық мәслихатының кейбір шешімдерінің күші жойылды деп танылсын.</w:t>
      </w:r>
    </w:p>
    <w:bookmarkEnd w:id="2"/>
    <w:bookmarkStart w:name="z5"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7 желтоқсандағы </w:t>
            </w:r>
            <w:r>
              <w:br/>
            </w:r>
            <w:r>
              <w:rPr>
                <w:rFonts w:ascii="Times New Roman"/>
                <w:b w:val="false"/>
                <w:i w:val="false"/>
                <w:color w:val="000000"/>
                <w:sz w:val="20"/>
              </w:rPr>
              <w:t>№ 92 шешіміне қосымша</w:t>
            </w:r>
          </w:p>
        </w:tc>
      </w:tr>
    </w:tbl>
    <w:bookmarkStart w:name="z7" w:id="4"/>
    <w:p>
      <w:pPr>
        <w:spacing w:after="0"/>
        <w:ind w:left="0"/>
        <w:jc w:val="left"/>
      </w:pPr>
      <w:r>
        <w:rPr>
          <w:rFonts w:ascii="Times New Roman"/>
          <w:b/>
          <w:i w:val="false"/>
          <w:color w:val="000000"/>
        </w:rPr>
        <w:t xml:space="preserve"> Қобда ауданында әлеуметтік көмек көрсетудің, оның мөлшерлерін белгілеудің және мұқтаж азаматтардың жекелеген санаттарының тізбесін айқындау Қағидалары</w:t>
      </w:r>
    </w:p>
    <w:bookmarkEnd w:id="4"/>
    <w:bookmarkStart w:name="z8" w:id="5"/>
    <w:p>
      <w:pPr>
        <w:spacing w:after="0"/>
        <w:ind w:left="0"/>
        <w:jc w:val="left"/>
      </w:pPr>
      <w:r>
        <w:rPr>
          <w:rFonts w:ascii="Times New Roman"/>
          <w:b/>
          <w:i w:val="false"/>
          <w:color w:val="000000"/>
        </w:rPr>
        <w:t xml:space="preserve"> 1 тарау. Жалпы ережелер</w:t>
      </w:r>
    </w:p>
    <w:bookmarkEnd w:id="5"/>
    <w:bookmarkStart w:name="z9" w:id="6"/>
    <w:p>
      <w:pPr>
        <w:spacing w:after="0"/>
        <w:ind w:left="0"/>
        <w:jc w:val="both"/>
      </w:pPr>
      <w:r>
        <w:rPr>
          <w:rFonts w:ascii="Times New Roman"/>
          <w:b w:val="false"/>
          <w:i w:val="false"/>
          <w:color w:val="000000"/>
          <w:sz w:val="28"/>
        </w:rPr>
        <w:t xml:space="preserve">
      1. Осы Қобда ауданында әлеуметтік көмек көрсетудің, оның мөлшерлерін белгілеудің және мұқтаж азаматтардың жекелеген санаттарының тізбесін айқындау қағидалары (бұдан әрi – Қағидалар) Қазақстан Республикасы Үкіметінің 2023 жылғы 30 маусымдағы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(бұдан әрi – Үлгілік қағидалар)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10"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Ақтөбе облысы, Қобда ауданы әкімінің шешімімен құрылатын комиссия;</w:t>
      </w:r>
    </w:p>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4) әлеуметтік көмек – жергілікті атқарушы органдармен (бұдан әрі-ЖАО)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p>
      <w:pPr>
        <w:spacing w:after="0"/>
        <w:ind w:left="0"/>
        <w:jc w:val="both"/>
      </w:pPr>
      <w:r>
        <w:rPr>
          <w:rFonts w:ascii="Times New Roman"/>
          <w:b w:val="false"/>
          <w:i w:val="false"/>
          <w:color w:val="000000"/>
          <w:sz w:val="28"/>
        </w:rPr>
        <w:t>
      5) әлеуметтік көмек көрсету жөніндегі уәкілетті орган (бұдан әрі-уәкілетті орган) – әлеуметтік көмек көрсетуді жүзеге асыратын "Қобда аудандық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p>
      <w:pPr>
        <w:spacing w:after="0"/>
        <w:ind w:left="0"/>
        <w:jc w:val="both"/>
      </w:pPr>
      <w:r>
        <w:rPr>
          <w:rFonts w:ascii="Times New Roman"/>
          <w:b w:val="false"/>
          <w:i w:val="false"/>
          <w:color w:val="000000"/>
          <w:sz w:val="28"/>
        </w:rPr>
        <w:t>
      9) уәкілеттік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p>
      <w:pPr>
        <w:spacing w:after="0"/>
        <w:ind w:left="0"/>
        <w:jc w:val="both"/>
      </w:pPr>
      <w:r>
        <w:rPr>
          <w:rFonts w:ascii="Times New Roman"/>
          <w:b w:val="false"/>
          <w:i w:val="false"/>
          <w:color w:val="000000"/>
          <w:sz w:val="28"/>
        </w:rPr>
        <w:t>
      10) учаскелік комиссия – атаулы әлеуметтік көмек алуға өтініш жасаған тұлғалардың (отбасылардың) материалдық жағдайына зерттеп-қарау жүргізу үшін тиісті ауылдық округтер әкімдерінің шешімімен құрылатын арнаулы комиссия;</w:t>
      </w:r>
    </w:p>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Start w:name="z11" w:id="8"/>
    <w:p>
      <w:pPr>
        <w:spacing w:after="0"/>
        <w:ind w:left="0"/>
        <w:jc w:val="both"/>
      </w:pPr>
      <w:r>
        <w:rPr>
          <w:rFonts w:ascii="Times New Roman"/>
          <w:b w:val="false"/>
          <w:i w:val="false"/>
          <w:color w:val="000000"/>
          <w:sz w:val="28"/>
        </w:rPr>
        <w:t>
      3. Осы Қағидалар Қобда ауданында тұрақты тұратын адамдарға қолданылады.</w:t>
      </w:r>
    </w:p>
    <w:bookmarkEnd w:id="8"/>
    <w:bookmarkStart w:name="z12" w:id="9"/>
    <w:p>
      <w:pPr>
        <w:spacing w:after="0"/>
        <w:ind w:left="0"/>
        <w:jc w:val="both"/>
      </w:pPr>
      <w:r>
        <w:rPr>
          <w:rFonts w:ascii="Times New Roman"/>
          <w:b w:val="false"/>
          <w:i w:val="false"/>
          <w:color w:val="000000"/>
          <w:sz w:val="28"/>
        </w:rPr>
        <w:t xml:space="preserve">
      4. Әлеуметтік кодекстің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11-бабының</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12-бабының</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9"/>
    <w:bookmarkStart w:name="z13" w:id="10"/>
    <w:p>
      <w:pPr>
        <w:spacing w:after="0"/>
        <w:ind w:left="0"/>
        <w:jc w:val="both"/>
      </w:pPr>
      <w:r>
        <w:rPr>
          <w:rFonts w:ascii="Times New Roman"/>
          <w:b w:val="false"/>
          <w:i w:val="false"/>
          <w:color w:val="000000"/>
          <w:sz w:val="28"/>
        </w:rPr>
        <w:t>
      5. Әлеуметтік көмек бір рет және (немесе) мезгіл-мезгіл (ай сайын, тоқсан сайын, жартыжылдықта 1 рет, жылына 1 рет) көрсетіледі.</w:t>
      </w:r>
    </w:p>
    <w:bookmarkEnd w:id="10"/>
    <w:bookmarkStart w:name="z14" w:id="11"/>
    <w:p>
      <w:pPr>
        <w:spacing w:after="0"/>
        <w:ind w:left="0"/>
        <w:jc w:val="left"/>
      </w:pPr>
      <w:r>
        <w:rPr>
          <w:rFonts w:ascii="Times New Roman"/>
          <w:b/>
          <w:i w:val="false"/>
          <w:color w:val="000000"/>
        </w:rPr>
        <w:t xml:space="preserve"> 2 тарау . Әлеуметтік көмек алушылар санаттарының тізбесін айқындау және әлеуметтік көмектің мөлшерлерін белгілеу тәртібі</w:t>
      </w:r>
    </w:p>
    <w:bookmarkEnd w:id="11"/>
    <w:bookmarkStart w:name="z15" w:id="12"/>
    <w:p>
      <w:pPr>
        <w:spacing w:after="0"/>
        <w:ind w:left="0"/>
        <w:jc w:val="both"/>
      </w:pPr>
      <w:r>
        <w:rPr>
          <w:rFonts w:ascii="Times New Roman"/>
          <w:b w:val="false"/>
          <w:i w:val="false"/>
          <w:color w:val="000000"/>
          <w:sz w:val="28"/>
        </w:rPr>
        <w:t>
      6. Мереке күндеріне әлеуметтік көмек бір рет ақшалай төлем түрінде келесі санаттағы азаматтарға көрсетіледі:</w:t>
      </w:r>
    </w:p>
    <w:bookmarkEnd w:id="12"/>
    <w:p>
      <w:pPr>
        <w:spacing w:after="0"/>
        <w:ind w:left="0"/>
        <w:jc w:val="both"/>
      </w:pPr>
      <w:r>
        <w:rPr>
          <w:rFonts w:ascii="Times New Roman"/>
          <w:b w:val="false"/>
          <w:i w:val="false"/>
          <w:color w:val="000000"/>
          <w:sz w:val="28"/>
        </w:rPr>
        <w:t>
      1) 9 мамыр - Жеңіс күніне орай:</w:t>
      </w:r>
    </w:p>
    <w:p>
      <w:pPr>
        <w:spacing w:after="0"/>
        <w:ind w:left="0"/>
        <w:jc w:val="both"/>
      </w:pPr>
      <w:r>
        <w:rPr>
          <w:rFonts w:ascii="Times New Roman"/>
          <w:b w:val="false"/>
          <w:i w:val="false"/>
          <w:color w:val="000000"/>
          <w:sz w:val="28"/>
        </w:rPr>
        <w:t>
      Ұлы Отан соғысының ардагерлеріне 2 140 000 (екі миллион жүз қырық мың) теңге мөлшерiнде;</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ардагерлерге, басқа мемлекеттердiң аумағындағы ұрыс қимылдарының ардагерлеріне 230 000 (екі жүз отыз мың) теңге мөлшерiнде;</w:t>
      </w:r>
    </w:p>
    <w:p>
      <w:pPr>
        <w:spacing w:after="0"/>
        <w:ind w:left="0"/>
        <w:jc w:val="both"/>
      </w:pPr>
      <w:r>
        <w:rPr>
          <w:rFonts w:ascii="Times New Roman"/>
          <w:b w:val="false"/>
          <w:i w:val="false"/>
          <w:color w:val="000000"/>
          <w:sz w:val="28"/>
        </w:rPr>
        <w:t xml:space="preserve">
      "Ардагерлер туралы" </w:t>
      </w:r>
      <w:r>
        <w:rPr>
          <w:rFonts w:ascii="Times New Roman"/>
          <w:b w:val="false"/>
          <w:i w:val="false"/>
          <w:color w:val="000000"/>
          <w:sz w:val="28"/>
        </w:rPr>
        <w:t>Заңның</w:t>
      </w:r>
      <w:r>
        <w:rPr>
          <w:rFonts w:ascii="Times New Roman"/>
          <w:b w:val="false"/>
          <w:i w:val="false"/>
          <w:color w:val="000000"/>
          <w:sz w:val="28"/>
        </w:rPr>
        <w:t xml:space="preserve"> күші қолданылатын басқа да адамдарға 150 000 (жүз елу мың) теңге мөлшерiнде;</w:t>
      </w:r>
    </w:p>
    <w:p>
      <w:pPr>
        <w:spacing w:after="0"/>
        <w:ind w:left="0"/>
        <w:jc w:val="both"/>
      </w:pPr>
      <w:r>
        <w:rPr>
          <w:rFonts w:ascii="Times New Roman"/>
          <w:b w:val="false"/>
          <w:i w:val="false"/>
          <w:color w:val="000000"/>
          <w:sz w:val="28"/>
        </w:rPr>
        <w:t>
      еңбек ардагерлеріне 100 000 (жүз мың) теңге мөлшерiнде;</w:t>
      </w:r>
    </w:p>
    <w:p>
      <w:pPr>
        <w:spacing w:after="0"/>
        <w:ind w:left="0"/>
        <w:jc w:val="both"/>
      </w:pPr>
      <w:r>
        <w:rPr>
          <w:rFonts w:ascii="Times New Roman"/>
          <w:b w:val="false"/>
          <w:i w:val="false"/>
          <w:color w:val="000000"/>
          <w:sz w:val="28"/>
        </w:rPr>
        <w:t>
      1941 жылы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бұрыңғы Кеңестік Социалистік Республикалар Одағының ордендерімен және медальдарымен наградталмаған адамдарға 100 000 (жүз мың) теңге мөлшерінде;</w:t>
      </w:r>
    </w:p>
    <w:p>
      <w:pPr>
        <w:spacing w:after="0"/>
        <w:ind w:left="0"/>
        <w:jc w:val="both"/>
      </w:pPr>
      <w:r>
        <w:rPr>
          <w:rFonts w:ascii="Times New Roman"/>
          <w:b w:val="false"/>
          <w:i w:val="false"/>
          <w:color w:val="000000"/>
          <w:sz w:val="28"/>
        </w:rPr>
        <w:t>
      қайтыс болған Ұлы Отан соғысы ардагерлерінің екінші рет некеге тұрмаған жұбайына (зайыбына) 100 000 (жүз мың) теңге мөлшерінде;</w:t>
      </w:r>
    </w:p>
    <w:p>
      <w:pPr>
        <w:spacing w:after="0"/>
        <w:ind w:left="0"/>
        <w:jc w:val="both"/>
      </w:pPr>
      <w:r>
        <w:rPr>
          <w:rFonts w:ascii="Times New Roman"/>
          <w:b w:val="false"/>
          <w:i w:val="false"/>
          <w:color w:val="000000"/>
          <w:sz w:val="28"/>
        </w:rPr>
        <w:t>
      Ауғаныстанда әскери қызметін өткергеннен кейін қайтыс болған әскери қызметшілердің ата – аналарына және екінші рет некеге тұрмаған жұбайына 100 000 (жүз мың) теңге мөлшерінде.</w:t>
      </w:r>
    </w:p>
    <w:p>
      <w:pPr>
        <w:spacing w:after="0"/>
        <w:ind w:left="0"/>
        <w:jc w:val="both"/>
      </w:pPr>
      <w:r>
        <w:rPr>
          <w:rFonts w:ascii="Times New Roman"/>
          <w:b w:val="false"/>
          <w:i w:val="false"/>
          <w:color w:val="000000"/>
          <w:sz w:val="28"/>
        </w:rPr>
        <w:t>
      2) 30 тамыз - Қазақстан Республикасының Конституциясы күніне орай:</w:t>
      </w:r>
    </w:p>
    <w:p>
      <w:pPr>
        <w:spacing w:after="0"/>
        <w:ind w:left="0"/>
        <w:jc w:val="both"/>
      </w:pPr>
      <w:r>
        <w:rPr>
          <w:rFonts w:ascii="Times New Roman"/>
          <w:b w:val="false"/>
          <w:i w:val="false"/>
          <w:color w:val="000000"/>
          <w:sz w:val="28"/>
        </w:rPr>
        <w:t>
      мемлекеттік әлеуметтік жәрдемақы алушы мүгедектігі бар адамдарға 50 000 (елу мың) теңге мөлшерiнде.</w:t>
      </w:r>
    </w:p>
    <w:p>
      <w:pPr>
        <w:spacing w:after="0"/>
        <w:ind w:left="0"/>
        <w:jc w:val="both"/>
      </w:pPr>
      <w:r>
        <w:rPr>
          <w:rFonts w:ascii="Times New Roman"/>
          <w:b w:val="false"/>
          <w:i w:val="false"/>
          <w:color w:val="000000"/>
          <w:sz w:val="28"/>
        </w:rPr>
        <w:t>
      3) 16 желтоқсан – Қазақстан Республикасының Тәуелсіздік күніне орай:</w:t>
      </w:r>
    </w:p>
    <w:p>
      <w:pPr>
        <w:spacing w:after="0"/>
        <w:ind w:left="0"/>
        <w:jc w:val="both"/>
      </w:pPr>
      <w:r>
        <w:rPr>
          <w:rFonts w:ascii="Times New Roman"/>
          <w:b w:val="false"/>
          <w:i w:val="false"/>
          <w:color w:val="000000"/>
          <w:sz w:val="28"/>
        </w:rPr>
        <w:t xml:space="preserve">
      Қазақстандағы 1986 жылғы 17-18 желтоқсан оқиғаларына қатысып, Қазақстан Республикасының 1993 жылғы 14 сәуірдегі "Жаппай саяси қуғын-сүргіндер құрбандарын ақтау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адамдарға 120 000 (жүз жиырма мың) теңге мөлшерінде.</w:t>
      </w:r>
    </w:p>
    <w:p>
      <w:pPr>
        <w:spacing w:after="0"/>
        <w:ind w:left="0"/>
        <w:jc w:val="both"/>
      </w:pPr>
      <w:r>
        <w:rPr>
          <w:rFonts w:ascii="Times New Roman"/>
          <w:b w:val="false"/>
          <w:i w:val="false"/>
          <w:color w:val="000000"/>
          <w:sz w:val="28"/>
        </w:rPr>
        <w:t>
      Азаматтардың кейбір санаттарының әр түрлі мерекелік күндері (санатына байланысты) әлеуметтік көмек алуға құқығы болған жағдайда әлеуметтік көмектің бір түрі көрсетіледі (көлемі бойынша үлкені).</w:t>
      </w:r>
    </w:p>
    <w:bookmarkStart w:name="z16" w:id="13"/>
    <w:p>
      <w:pPr>
        <w:spacing w:after="0"/>
        <w:ind w:left="0"/>
        <w:jc w:val="both"/>
      </w:pPr>
      <w:r>
        <w:rPr>
          <w:rFonts w:ascii="Times New Roman"/>
          <w:b w:val="false"/>
          <w:i w:val="false"/>
          <w:color w:val="000000"/>
          <w:sz w:val="28"/>
        </w:rPr>
        <w:t>
      7. Азаматтарды мұқтаждар санатына жатқызу үшін:</w:t>
      </w:r>
    </w:p>
    <w:bookmarkEnd w:id="13"/>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келтіру не әлеуметтік маңызы бар аурулардың болуы;</w:t>
      </w:r>
    </w:p>
    <w:p>
      <w:pPr>
        <w:spacing w:after="0"/>
        <w:ind w:left="0"/>
        <w:jc w:val="both"/>
      </w:pPr>
      <w:r>
        <w:rPr>
          <w:rFonts w:ascii="Times New Roman"/>
          <w:b w:val="false"/>
          <w:i w:val="false"/>
          <w:color w:val="000000"/>
          <w:sz w:val="28"/>
        </w:rPr>
        <w:t>
      2) жан басына шаққандағы орташа табыстың ең төменгі күн көріс деңгейінің бір еселік мөлшерінен аспауы;</w:t>
      </w:r>
    </w:p>
    <w:p>
      <w:pPr>
        <w:spacing w:after="0"/>
        <w:ind w:left="0"/>
        <w:jc w:val="both"/>
      </w:pPr>
      <w:r>
        <w:rPr>
          <w:rFonts w:ascii="Times New Roman"/>
          <w:b w:val="false"/>
          <w:i w:val="false"/>
          <w:color w:val="000000"/>
          <w:sz w:val="28"/>
        </w:rPr>
        <w:t>
      3) жетімдік, ата-ана қамқорлығының болмауы;</w:t>
      </w:r>
    </w:p>
    <w:p>
      <w:pPr>
        <w:spacing w:after="0"/>
        <w:ind w:left="0"/>
        <w:jc w:val="both"/>
      </w:pPr>
      <w:r>
        <w:rPr>
          <w:rFonts w:ascii="Times New Roman"/>
          <w:b w:val="false"/>
          <w:i w:val="false"/>
          <w:color w:val="000000"/>
          <w:sz w:val="28"/>
        </w:rPr>
        <w:t>
      4) жасының егде тартуына байланысты өзіне – өзі күтім жасай алмауы;</w:t>
      </w:r>
    </w:p>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 болып табылады.</w:t>
      </w:r>
    </w:p>
    <w:bookmarkStart w:name="z17" w:id="14"/>
    <w:p>
      <w:pPr>
        <w:spacing w:after="0"/>
        <w:ind w:left="0"/>
        <w:jc w:val="both"/>
      </w:pPr>
      <w:r>
        <w:rPr>
          <w:rFonts w:ascii="Times New Roman"/>
          <w:b w:val="false"/>
          <w:i w:val="false"/>
          <w:color w:val="000000"/>
          <w:sz w:val="28"/>
        </w:rPr>
        <w:t>
      8. Ай сайынғы әлеуметтік көмек табыстарын есепке алмай көрсетіледі:</w:t>
      </w:r>
    </w:p>
    <w:bookmarkEnd w:id="14"/>
    <w:p>
      <w:pPr>
        <w:spacing w:after="0"/>
        <w:ind w:left="0"/>
        <w:jc w:val="both"/>
      </w:pPr>
      <w:r>
        <w:rPr>
          <w:rFonts w:ascii="Times New Roman"/>
          <w:b w:val="false"/>
          <w:i w:val="false"/>
          <w:color w:val="000000"/>
          <w:sz w:val="28"/>
        </w:rPr>
        <w:t>
      1) әлеуметтік мәні бар аурулары бар азаматтарға, атап айтқанда:</w:t>
      </w:r>
    </w:p>
    <w:p>
      <w:pPr>
        <w:spacing w:after="0"/>
        <w:ind w:left="0"/>
        <w:jc w:val="both"/>
      </w:pPr>
      <w:r>
        <w:rPr>
          <w:rFonts w:ascii="Times New Roman"/>
          <w:b w:val="false"/>
          <w:i w:val="false"/>
          <w:color w:val="000000"/>
          <w:sz w:val="28"/>
        </w:rPr>
        <w:t>
      амбулаторлық емдеудегі онкологиялық аурулардан зардап шегетін және туберкулез ауруынан зардап шегетін тұлғаларға - "Ақтөбе облысының денсаулық сақтау басқармасы" мемлекеттік мекемесінің шаруашылық жүргізу құқығындағы "Қобда аудандық ауруханасы" мемлекеттік коммуналдық кәсіпорны ұсынған тізімдеріне және адамның иммунитет тапшылығы вирусы тудыратын жұқпасы бар тұлғаларға "Ақтөбе облысының денсаулық сақтау басқармасы" мемлекеттік мекемесінің шаруашылық жүргізу құқығындағы "Облыстық ЖИТС алдын алу және оған қарсы күрес жөніндегі орталығы" мемлекеттік коммуналдық кәсіпорыны ұсынған анықтамаларға сәйкес, табысы есепке алынбай, ай сайын, бірақ жылына 6 (алты) айдан аспайтын уақытқа 10 (он) айлық есептiк көрсеткіш мөлшерінде;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тармаққа өзгерістер енгізілді - Ақтөбе облысы Қобда аудандық мәслихатының 04.04.2024 </w:t>
      </w:r>
      <w:r>
        <w:rPr>
          <w:rFonts w:ascii="Times New Roman"/>
          <w:b w:val="false"/>
          <w:i w:val="false"/>
          <w:color w:val="000000"/>
          <w:sz w:val="28"/>
        </w:rPr>
        <w:t>№ 174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9. Бір рет берілетін әлеуметтік көмек алушыларға мынадай негіздер бойынша беріледі:</w:t>
      </w:r>
    </w:p>
    <w:bookmarkEnd w:id="15"/>
    <w:p>
      <w:pPr>
        <w:spacing w:after="0"/>
        <w:ind w:left="0"/>
        <w:jc w:val="both"/>
      </w:pPr>
      <w:r>
        <w:rPr>
          <w:rFonts w:ascii="Times New Roman"/>
          <w:b w:val="false"/>
          <w:i w:val="false"/>
          <w:color w:val="000000"/>
          <w:sz w:val="28"/>
        </w:rPr>
        <w:t>
      1) жетімдік; ата-ана қамқорлығының болмауы; жасының егде тартуына байланысты өзіне-өзі күтім жасай алмауы; бас бостандығынан айыру орындарынан босатылуы; пробация қызметінің есебінде болу – адамның (отбасының) ең төменгі күнкөріс деңгейі шамасының бір еселік мөлшерінен аспайтын жан басына шаққандағы орташа табысы есепке алынып 20 (жиырма) айлық есептік көрсеткіш мөлшерінде;</w:t>
      </w:r>
    </w:p>
    <w:p>
      <w:pPr>
        <w:spacing w:after="0"/>
        <w:ind w:left="0"/>
        <w:jc w:val="both"/>
      </w:pPr>
      <w:r>
        <w:rPr>
          <w:rFonts w:ascii="Times New Roman"/>
          <w:b w:val="false"/>
          <w:i w:val="false"/>
          <w:color w:val="000000"/>
          <w:sz w:val="28"/>
        </w:rPr>
        <w:t>
      2) көп балалы отбасыларға, аз қамтылған азаматтарға, арызы бойынша бір рет жан басына шаққандағы орташа табыстың біржолғы ең төменгі күнкөріс деңгейінен аспайтын мөлшерін ескере отырып – 50 (елу) айлық есептік көрсеткіш мөлшерінде;</w:t>
      </w:r>
    </w:p>
    <w:p>
      <w:pPr>
        <w:spacing w:after="0"/>
        <w:ind w:left="0"/>
        <w:jc w:val="both"/>
      </w:pPr>
      <w:r>
        <w:rPr>
          <w:rFonts w:ascii="Times New Roman"/>
          <w:b w:val="false"/>
          <w:i w:val="false"/>
          <w:color w:val="000000"/>
          <w:sz w:val="28"/>
        </w:rPr>
        <w:t>
      3) табиғи зілзаланың немесе өрттің шыққан орны бойынша табиғи зілзаланың немесе өрттің салдарынан зардап шеккен азаматтарға (отбасыларға) - жан басына шаққандағы орташа табысы есепке алынбай – 100 (жүз) айлық есептік көрсеткіш мөлшерінде.</w:t>
      </w:r>
    </w:p>
    <w:p>
      <w:pPr>
        <w:spacing w:after="0"/>
        <w:ind w:left="0"/>
        <w:jc w:val="both"/>
      </w:pPr>
      <w:r>
        <w:rPr>
          <w:rFonts w:ascii="Times New Roman"/>
          <w:b w:val="false"/>
          <w:i w:val="false"/>
          <w:color w:val="000000"/>
          <w:sz w:val="28"/>
        </w:rPr>
        <w:t>
      Әлеуметтік көмек, егер жоғарыда аталған тұлғалар толық мемлекет қарауында болмаған жағдайда көрсетіледі.</w:t>
      </w:r>
    </w:p>
    <w:bookmarkStart w:name="z19" w:id="16"/>
    <w:p>
      <w:pPr>
        <w:spacing w:after="0"/>
        <w:ind w:left="0"/>
        <w:jc w:val="left"/>
      </w:pPr>
      <w:r>
        <w:rPr>
          <w:rFonts w:ascii="Times New Roman"/>
          <w:b/>
          <w:i w:val="false"/>
          <w:color w:val="000000"/>
        </w:rPr>
        <w:t xml:space="preserve"> 3 – тарау. Әлеуметтік көмекті көрсету тәртібі</w:t>
      </w:r>
    </w:p>
    <w:bookmarkEnd w:id="16"/>
    <w:bookmarkStart w:name="z20" w:id="17"/>
    <w:p>
      <w:pPr>
        <w:spacing w:after="0"/>
        <w:ind w:left="0"/>
        <w:jc w:val="both"/>
      </w:pPr>
      <w:r>
        <w:rPr>
          <w:rFonts w:ascii="Times New Roman"/>
          <w:b w:val="false"/>
          <w:i w:val="false"/>
          <w:color w:val="000000"/>
          <w:sz w:val="28"/>
        </w:rPr>
        <w:t xml:space="preserve">
      10. Әлеуметтік көмек көрсету тәртібі, тоқтату негіздері және көрсетілетін әлеуметтік көмекті қайтару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Атаулы күндер мен мереке күндеріне орай әлеуметтік көмек оны алушылардан өтініштер талап етілмей көрсетіледі.</w:t>
      </w:r>
    </w:p>
    <w:p>
      <w:pPr>
        <w:spacing w:after="0"/>
        <w:ind w:left="0"/>
        <w:jc w:val="both"/>
      </w:pPr>
      <w:r>
        <w:rPr>
          <w:rFonts w:ascii="Times New Roman"/>
          <w:b w:val="false"/>
          <w:i w:val="false"/>
          <w:color w:val="000000"/>
          <w:sz w:val="28"/>
        </w:rPr>
        <w:t>
      Әлеуметтік көмекті алушылардың санаттарын ЖАО белгілейді, содан кейін уәкілетті ұйымға не өзге де ұйымдарға сұраныс жіберу арқылы олардың тізімдері қалыптастырылады.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 тармақ жаңа редакцияда - Ақтөбе облысы Қобда аудандық мәслихатының 04.04.2024 </w:t>
      </w:r>
      <w:r>
        <w:rPr>
          <w:rFonts w:ascii="Times New Roman"/>
          <w:b w:val="false"/>
          <w:i w:val="false"/>
          <w:color w:val="000000"/>
          <w:sz w:val="28"/>
        </w:rPr>
        <w:t>№ 174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 w:id="18"/>
    <w:p>
      <w:pPr>
        <w:spacing w:after="0"/>
        <w:ind w:left="0"/>
        <w:jc w:val="both"/>
      </w:pPr>
      <w:r>
        <w:rPr>
          <w:rFonts w:ascii="Times New Roman"/>
          <w:b w:val="false"/>
          <w:i w:val="false"/>
          <w:color w:val="000000"/>
          <w:sz w:val="28"/>
        </w:rPr>
        <w:t xml:space="preserve">
      12. Мұқтаж азаматтардың жекелеген санаттарына әлеуметтік көмек алу үшін өтініш беруші өзінің немесе отбасының атынан уәкілетті органға немесе ауылдық округінің әкіміне Үлгілік қағидалардың </w:t>
      </w:r>
      <w:r>
        <w:rPr>
          <w:rFonts w:ascii="Times New Roman"/>
          <w:b w:val="false"/>
          <w:i w:val="false"/>
          <w:color w:val="000000"/>
          <w:sz w:val="28"/>
        </w:rPr>
        <w:t>12-тармағына</w:t>
      </w:r>
      <w:r>
        <w:rPr>
          <w:rFonts w:ascii="Times New Roman"/>
          <w:b w:val="false"/>
          <w:i w:val="false"/>
          <w:color w:val="000000"/>
          <w:sz w:val="28"/>
        </w:rPr>
        <w:t xml:space="preserve"> сәйкес құжаттар тізбесін қоса бере отырып, өтінішті ұсынады.</w:t>
      </w:r>
    </w:p>
    <w:bookmarkEnd w:id="18"/>
    <w:bookmarkStart w:name="z23" w:id="19"/>
    <w:p>
      <w:pPr>
        <w:spacing w:after="0"/>
        <w:ind w:left="0"/>
        <w:jc w:val="both"/>
      </w:pPr>
      <w:r>
        <w:rPr>
          <w:rFonts w:ascii="Times New Roman"/>
          <w:b w:val="false"/>
          <w:i w:val="false"/>
          <w:color w:val="000000"/>
          <w:sz w:val="28"/>
        </w:rPr>
        <w:t>
      13. Мұқтаж азаматтардың жекелеген санаттарының әлеуметтік көмек алу үшін өтініштерді қарау мерзімі:</w:t>
      </w:r>
    </w:p>
    <w:bookmarkEnd w:id="19"/>
    <w:p>
      <w:pPr>
        <w:spacing w:after="0"/>
        <w:ind w:left="0"/>
        <w:jc w:val="both"/>
      </w:pPr>
      <w:r>
        <w:rPr>
          <w:rFonts w:ascii="Times New Roman"/>
          <w:b w:val="false"/>
          <w:i w:val="false"/>
          <w:color w:val="000000"/>
          <w:sz w:val="28"/>
        </w:rPr>
        <w:t>
      тиісті жағдайлар туындаған сәттен бастап алты айдан кеш емес.</w:t>
      </w:r>
    </w:p>
    <w:bookmarkStart w:name="z24" w:id="20"/>
    <w:p>
      <w:pPr>
        <w:spacing w:after="0"/>
        <w:ind w:left="0"/>
        <w:jc w:val="both"/>
      </w:pPr>
      <w:r>
        <w:rPr>
          <w:rFonts w:ascii="Times New Roman"/>
          <w:b w:val="false"/>
          <w:i w:val="false"/>
          <w:color w:val="000000"/>
          <w:sz w:val="28"/>
        </w:rPr>
        <w:t>
      14. Әлеуметтік көмек ұсынуға шығыстарды қаржыландыру Қобда ауданы бюджетінен көзделген ағымдағы қаржы жылына арналған қаражат шегінде жүргізіледі.</w:t>
      </w:r>
    </w:p>
    <w:bookmarkEnd w:id="20"/>
    <w:bookmarkStart w:name="z25" w:id="21"/>
    <w:p>
      <w:pPr>
        <w:spacing w:after="0"/>
        <w:ind w:left="0"/>
        <w:jc w:val="both"/>
      </w:pPr>
      <w:r>
        <w:rPr>
          <w:rFonts w:ascii="Times New Roman"/>
          <w:b w:val="false"/>
          <w:i w:val="false"/>
          <w:color w:val="000000"/>
          <w:sz w:val="28"/>
        </w:rPr>
        <w:t>
      15.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21"/>
    <w:bookmarkStart w:name="z26" w:id="22"/>
    <w:p>
      <w:pPr>
        <w:spacing w:after="0"/>
        <w:ind w:left="0"/>
        <w:jc w:val="left"/>
      </w:pPr>
      <w:r>
        <w:rPr>
          <w:rFonts w:ascii="Times New Roman"/>
          <w:b/>
          <w:i w:val="false"/>
          <w:color w:val="000000"/>
        </w:rPr>
        <w:t xml:space="preserve"> 4 – тарау. Көрсетілетін әлеуметтік көмекті тоқтату және қайтару үшін негіздемелер</w:t>
      </w:r>
    </w:p>
    <w:bookmarkEnd w:id="22"/>
    <w:bookmarkStart w:name="z27" w:id="23"/>
    <w:p>
      <w:pPr>
        <w:spacing w:after="0"/>
        <w:ind w:left="0"/>
        <w:jc w:val="both"/>
      </w:pPr>
      <w:r>
        <w:rPr>
          <w:rFonts w:ascii="Times New Roman"/>
          <w:b w:val="false"/>
          <w:i w:val="false"/>
          <w:color w:val="000000"/>
          <w:sz w:val="28"/>
        </w:rPr>
        <w:t>
      16. Әлеуметтік көмек:</w:t>
      </w:r>
    </w:p>
    <w:bookmarkEnd w:id="23"/>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Қобда ауданының шегінен тыс тұрақты тұруға кеткен;</w:t>
      </w:r>
    </w:p>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Start w:name="z28" w:id="24"/>
    <w:p>
      <w:pPr>
        <w:spacing w:after="0"/>
        <w:ind w:left="0"/>
        <w:jc w:val="both"/>
      </w:pPr>
      <w:r>
        <w:rPr>
          <w:rFonts w:ascii="Times New Roman"/>
          <w:b w:val="false"/>
          <w:i w:val="false"/>
          <w:color w:val="000000"/>
          <w:sz w:val="28"/>
        </w:rPr>
        <w:t>
      17. Әлеуметтік көмектің артық төленген сомалар ерікті түрде қайтарылады, заңсыз алынған сомалар ерікті түрде немесе сот тәртібімен қайтарылуға тиіс.</w:t>
      </w:r>
    </w:p>
    <w:bookmarkEnd w:id="24"/>
    <w:bookmarkStart w:name="z29" w:id="25"/>
    <w:p>
      <w:pPr>
        <w:spacing w:after="0"/>
        <w:ind w:left="0"/>
        <w:jc w:val="left"/>
      </w:pPr>
      <w:r>
        <w:rPr>
          <w:rFonts w:ascii="Times New Roman"/>
          <w:b/>
          <w:i w:val="false"/>
          <w:color w:val="000000"/>
        </w:rPr>
        <w:t xml:space="preserve"> 5 - тарау. Қорытынды ереже</w:t>
      </w:r>
    </w:p>
    <w:bookmarkEnd w:id="25"/>
    <w:bookmarkStart w:name="z30" w:id="26"/>
    <w:p>
      <w:pPr>
        <w:spacing w:after="0"/>
        <w:ind w:left="0"/>
        <w:jc w:val="both"/>
      </w:pPr>
      <w:r>
        <w:rPr>
          <w:rFonts w:ascii="Times New Roman"/>
          <w:b w:val="false"/>
          <w:i w:val="false"/>
          <w:color w:val="000000"/>
          <w:sz w:val="28"/>
        </w:rPr>
        <w:t>
      18.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7 желтоқсандағы </w:t>
            </w:r>
            <w:r>
              <w:br/>
            </w:r>
            <w:r>
              <w:rPr>
                <w:rFonts w:ascii="Times New Roman"/>
                <w:b w:val="false"/>
                <w:i w:val="false"/>
                <w:color w:val="000000"/>
                <w:sz w:val="20"/>
              </w:rPr>
              <w:t>№ 92 шешіміне 2 қосымша</w:t>
            </w:r>
          </w:p>
        </w:tc>
      </w:tr>
    </w:tbl>
    <w:bookmarkStart w:name="z32" w:id="27"/>
    <w:p>
      <w:pPr>
        <w:spacing w:after="0"/>
        <w:ind w:left="0"/>
        <w:jc w:val="left"/>
      </w:pPr>
      <w:r>
        <w:rPr>
          <w:rFonts w:ascii="Times New Roman"/>
          <w:b/>
          <w:i w:val="false"/>
          <w:color w:val="000000"/>
        </w:rPr>
        <w:t xml:space="preserve"> Қобда аудандық мәслихатының күші жойылған кейбір шешімдерінің тізбесі</w:t>
      </w:r>
    </w:p>
    <w:bookmarkEnd w:id="27"/>
    <w:bookmarkStart w:name="z33" w:id="28"/>
    <w:p>
      <w:pPr>
        <w:spacing w:after="0"/>
        <w:ind w:left="0"/>
        <w:jc w:val="both"/>
      </w:pPr>
      <w:r>
        <w:rPr>
          <w:rFonts w:ascii="Times New Roman"/>
          <w:b w:val="false"/>
          <w:i w:val="false"/>
          <w:color w:val="000000"/>
          <w:sz w:val="28"/>
        </w:rPr>
        <w:t xml:space="preserve">
      1) Қобда аудандық мәслихатының 2020 жылғы 24 желтоқсандағы № 395 "Қобда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 7903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28"/>
    <w:bookmarkStart w:name="z34" w:id="29"/>
    <w:p>
      <w:pPr>
        <w:spacing w:after="0"/>
        <w:ind w:left="0"/>
        <w:jc w:val="both"/>
      </w:pPr>
      <w:r>
        <w:rPr>
          <w:rFonts w:ascii="Times New Roman"/>
          <w:b w:val="false"/>
          <w:i w:val="false"/>
          <w:color w:val="000000"/>
          <w:sz w:val="28"/>
        </w:rPr>
        <w:t xml:space="preserve">
      2) Қобда аудандық мәслихатының 2021 жылғы 12 сәуірдегі № 20 "Қобда аудандық мәслихатының 2020 жылғы 24 желтоқсандағы № 395 "Қобда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өзгерістер енгізу туралы" (Нормативтік құқықтық актілерді мемлекеттік тіркеу тізілімінде № 8268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29"/>
    <w:bookmarkStart w:name="z35" w:id="30"/>
    <w:p>
      <w:pPr>
        <w:spacing w:after="0"/>
        <w:ind w:left="0"/>
        <w:jc w:val="both"/>
      </w:pPr>
      <w:r>
        <w:rPr>
          <w:rFonts w:ascii="Times New Roman"/>
          <w:b w:val="false"/>
          <w:i w:val="false"/>
          <w:color w:val="000000"/>
          <w:sz w:val="28"/>
        </w:rPr>
        <w:t xml:space="preserve">
      3) Қобда аудандық мәслихатының 2022 жылғы 8 маусымдағы № 176 "Қобда аудандық мәслихатының 2020 жылғы 24 желтоқсандағы № 395 "Қобда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 енгізу туралы" (Нормативтік құқықтық актілерді мемлекеттік тіркеу тізілімінде № 28431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30"/>
    <w:bookmarkStart w:name="z36" w:id="31"/>
    <w:p>
      <w:pPr>
        <w:spacing w:after="0"/>
        <w:ind w:left="0"/>
        <w:jc w:val="both"/>
      </w:pPr>
      <w:r>
        <w:rPr>
          <w:rFonts w:ascii="Times New Roman"/>
          <w:b w:val="false"/>
          <w:i w:val="false"/>
          <w:color w:val="000000"/>
          <w:sz w:val="28"/>
        </w:rPr>
        <w:t xml:space="preserve">
      4) Қобда аудандық мәслихатының 2023 жылғы 27 сәуірдегі № 11 "Қобда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Қобда аудандық мәслихатының 2020 жылғы 24 желтоқсандағы № 395 шешіміне өзгеріс енгізу туралы (Нормативтік құқықтық актілерді мемлекеттік тіркеу тізілімінде № 8345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