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34d5" w14:textId="3803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2023 жылғы 2 қарашадағы № 50 шешімі. Ақтөбе облысының Әділет департаментінде 2023 жылғы 7 қарашада № 8432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мәcлихаты ШЕШТІ: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мәслихатының кейбір шешімдерінің күші жойылды деп танылсын.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 қарашадағы № 50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аудандық мәслихатының күші жойылды деп танылған кейбір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Мәртөк аудандық мәслихатының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2016 жылғы 15 шілдедегі № 30 (Нормативтік құқықтық актілерді мемлекеттік тіркеу Тізілімінде № 5022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2018 жылғы 1 маусымдағы № 150 (Нормативтік құқықтық актілерді мемлекеттік тіркеу Тізілімінде № 3-8-184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2019 жылғы 23 шілдедегі № 287 (Нормативтік құқықтық актілерді мемлекеттік тіркеу Тізілімінде № 6314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2020 жылғы 16 наурыздағы № 355 (Нормативтік құқықтық актілерді мемлекеттік тіркеу Тізілімінде № 6908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толықтыру енгізу туралы" 2020 жылғы 9 сәуірдегі № 374 (Нормативтік құқықтық актілерді мемлекеттік тіркеу Тізілімінде №7034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2020 жылғы 10 қарашадағы № 416 (Нормативтік құқықтық актілерді мемлекеттік тіркеу Тізілімінде №7666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2021 жылғы 7 маусымдағы № 24 (Нормативтік құқықтық актілерді мемлекеттік тіркеу Тізілімінде № 23149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2022 жылғы 9 маусымдағы № 121 (Нормативтік құқықтық актілерді мемлекеттік тіркеу Тізілімінде № 28478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2022 жылғы 9 қарашадағы № 137 (Нормативтік құқықтық актілерді мемлекеттік тіркеу Тізілімінде № 30513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Ақтөбе облысы Мәртөк аудандық мәслихатының "Мәртөк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2023 жылғы 28 сәуірдегі № 10 (Нормативтік құқықтық актілерді мемлекеттік тіркеу Тізілімінде № 8341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