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26394" w14:textId="f0263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2020 жылғы 14 желтоқсандағы № 527 "Мұғалжар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Мұғалжар аудандық мәслихатының 2023 жылғы 14 сәуірдегі № 11 шешімі. Ақтөбе облысының Әділет департаментінде 2023 жылғы 27 сәуірде № 8335 болып тіркелді</w:t>
      </w:r>
    </w:p>
    <w:p>
      <w:pPr>
        <w:spacing w:after="0"/>
        <w:ind w:left="0"/>
        <w:jc w:val="both"/>
      </w:pPr>
      <w:bookmarkStart w:name="z2" w:id="0"/>
      <w:r>
        <w:rPr>
          <w:rFonts w:ascii="Times New Roman"/>
          <w:b w:val="false"/>
          <w:i w:val="false"/>
          <w:color w:val="000000"/>
          <w:sz w:val="28"/>
        </w:rPr>
        <w:t>
      Мұғалжар аудандық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Мұғалжар аудандық мәслихатының 2020 жылғы 14 желтоқсандағы № 527 "Мұғалжар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7817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мынандай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p>
      <w:pPr>
        <w:spacing w:after="0"/>
        <w:ind w:left="0"/>
        <w:jc w:val="both"/>
      </w:pPr>
      <w:r>
        <w:rPr>
          <w:rFonts w:ascii="Times New Roman"/>
          <w:b w:val="false"/>
          <w:i w:val="false"/>
          <w:color w:val="000000"/>
          <w:sz w:val="28"/>
        </w:rPr>
        <w:t>
      1) 9 мамыр – Жеңіс күні:</w:t>
      </w:r>
    </w:p>
    <w:p>
      <w:pPr>
        <w:spacing w:after="0"/>
        <w:ind w:left="0"/>
        <w:jc w:val="both"/>
      </w:pPr>
      <w:r>
        <w:rPr>
          <w:rFonts w:ascii="Times New Roman"/>
          <w:b w:val="false"/>
          <w:i w:val="false"/>
          <w:color w:val="000000"/>
          <w:sz w:val="28"/>
        </w:rPr>
        <w:t>
      Ұлы Отан соғысының ардагерлеріне – 2 140 000 (екі миллион жүз қырық мың) теңге мөлшерiнде;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 – ақ ядролық сынақтарға тiкелей қатысқан адамдарға – 230 000 (екі жүз отыз мың) теңге мөлшерiнде;</w:t>
      </w:r>
    </w:p>
    <w:p>
      <w:pPr>
        <w:spacing w:after="0"/>
        <w:ind w:left="0"/>
        <w:jc w:val="both"/>
      </w:pPr>
      <w:r>
        <w:rPr>
          <w:rFonts w:ascii="Times New Roman"/>
          <w:b w:val="false"/>
          <w:i w:val="false"/>
          <w:color w:val="000000"/>
          <w:sz w:val="28"/>
        </w:rPr>
        <w:t>
      бұрынғы Кеңестік Социалистік Республикалар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 – 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 – 230 000 (екі жүз отыз мың) теңге мөлшерінде;</w:t>
      </w:r>
    </w:p>
    <w:p>
      <w:pPr>
        <w:spacing w:after="0"/>
        <w:ind w:left="0"/>
        <w:jc w:val="both"/>
      </w:pPr>
      <w:r>
        <w:rPr>
          <w:rFonts w:ascii="Times New Roman"/>
          <w:b w:val="false"/>
          <w:i w:val="false"/>
          <w:color w:val="000000"/>
          <w:sz w:val="28"/>
        </w:rPr>
        <w:t xml:space="preserve">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адамдарға және мүгедектігі ата – анасының бiрiнiң радиациялық сәуле алуымен генетикалық байланысты олардың балаларына – 230 000 (екі жүз отыз мың) теңге мөлшерiнде; </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230 000 (екі жүз отыз мың) теңге мөлшерiнде;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 - 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230 000 (екі жүз отыз мың) теңге мөлшерiнде;</w:t>
      </w:r>
    </w:p>
    <w:p>
      <w:pPr>
        <w:spacing w:after="0"/>
        <w:ind w:left="0"/>
        <w:jc w:val="both"/>
      </w:pPr>
      <w:r>
        <w:rPr>
          <w:rFonts w:ascii="Times New Roman"/>
          <w:b w:val="false"/>
          <w:i w:val="false"/>
          <w:color w:val="000000"/>
          <w:sz w:val="28"/>
        </w:rPr>
        <w:t>
      1986 - 1991 жылдар аралығындағы Таулы Қарабақтағы этносаралық қақтығысты реттеуге қатысқан әскери қызметшілеріне, сондай - ақ бұрынғы КСР Одағы ішкі істер және мемлекеттік қауіпсіздік органдарының басшы және қатардағы құрамының адамдарына - 230 000 (екі жүз отыз мың) теңге мөлшерінде;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150 000 (жүз елу мың) теңге мөлшерiнде;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 - 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150 000 (жүз елу мың) теңге мөлшерiнде;</w:t>
      </w:r>
    </w:p>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медальдарымен наградталған адамдарға – 100 000 (жүз мың) теңге мөлшерiнде;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Кеңестік Социалистік Республикалар Одағының ордендерiмен және медальдарымен наградталмаған адамдарға – 100 000 (жүз мың) теңге мөлшерiнде;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- 100 000 (жүз мың) теңге мөлшерiнде;</w:t>
      </w:r>
    </w:p>
    <w:p>
      <w:pPr>
        <w:spacing w:after="0"/>
        <w:ind w:left="0"/>
        <w:jc w:val="both"/>
      </w:pPr>
      <w:r>
        <w:rPr>
          <w:rFonts w:ascii="Times New Roman"/>
          <w:b w:val="false"/>
          <w:i w:val="false"/>
          <w:color w:val="000000"/>
          <w:sz w:val="28"/>
        </w:rPr>
        <w:t>
      2) 30 тамыз – Қазақстан Республикасының Конституция күні:</w:t>
      </w:r>
    </w:p>
    <w:p>
      <w:pPr>
        <w:spacing w:after="0"/>
        <w:ind w:left="0"/>
        <w:jc w:val="both"/>
      </w:pPr>
      <w:r>
        <w:rPr>
          <w:rFonts w:ascii="Times New Roman"/>
          <w:b w:val="false"/>
          <w:i w:val="false"/>
          <w:color w:val="000000"/>
          <w:sz w:val="28"/>
        </w:rPr>
        <w:t>
      мемлекеттік әлеуметтік жәрдемақы алушы мүгедектігі бар адамдарға – 50 000 (елу мың) теңге мөлшерiнде.</w:t>
      </w:r>
    </w:p>
    <w:p>
      <w:pPr>
        <w:spacing w:after="0"/>
        <w:ind w:left="0"/>
        <w:jc w:val="both"/>
      </w:pPr>
      <w:r>
        <w:rPr>
          <w:rFonts w:ascii="Times New Roman"/>
          <w:b w:val="false"/>
          <w:i w:val="false"/>
          <w:color w:val="000000"/>
          <w:sz w:val="28"/>
        </w:rPr>
        <w:t>
      3) 16 желтоқсан – Қазақстан Республикасының Тәуелсіздік күні:</w:t>
      </w:r>
    </w:p>
    <w:p>
      <w:pPr>
        <w:spacing w:after="0"/>
        <w:ind w:left="0"/>
        <w:jc w:val="both"/>
      </w:pPr>
      <w:r>
        <w:rPr>
          <w:rFonts w:ascii="Times New Roman"/>
          <w:b w:val="false"/>
          <w:i w:val="false"/>
          <w:color w:val="000000"/>
          <w:sz w:val="28"/>
        </w:rPr>
        <w:t xml:space="preserve">
      Қазақстан Республикасының 1993 жылғы 14 сәуірдегі "Жаппай саяси құғын - сүргін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1986 жылдың 17-18 желтоқсандағы оқиғаларға қатысқан адамдарға – 120 000 (жүз жиырма мың) теңге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әлеуметтік мәні бар аурулары бар азаматтар, атап айтқанда:</w:t>
      </w:r>
    </w:p>
    <w:p>
      <w:pPr>
        <w:spacing w:after="0"/>
        <w:ind w:left="0"/>
        <w:jc w:val="both"/>
      </w:pPr>
      <w:r>
        <w:rPr>
          <w:rFonts w:ascii="Times New Roman"/>
          <w:b w:val="false"/>
          <w:i w:val="false"/>
          <w:color w:val="000000"/>
          <w:sz w:val="28"/>
        </w:rPr>
        <w:t>
      амбулаторлық емдеудегі онкологиялық аурулармен ауыратын және туберкулез ауруынан зардап шегетін тұлғалар – Мұғалжар ауданының медициналық мекемелері ұсынған тізімдеріне және адамның иммунитет тапшылығы вирусы тудыратын жұқпасы бар тұлғалар "Ақтөбе облысының денсаулық сақтау басқармасы" мемлекеттік мекемесінің шаруашылық жүргізу құқығындағы "Облыстық ЖИТС алдын алу және оған қарсы күрес жөніндегі орталығы" мемлекеттік коммуналдық кәсіпорыны ұсынған анықтамаларға сәйкес, табысы есепке алынбай, ай сайын, бірақ жылына 6 (алты) айдан аспайтын уақытқа – 10 (он) айлық есептік көрсеткіш мөлшерінде;".</w:t>
      </w:r>
    </w:p>
    <w:bookmarkStart w:name="z6" w:id="1"/>
    <w:p>
      <w:pPr>
        <w:spacing w:after="0"/>
        <w:ind w:left="0"/>
        <w:jc w:val="both"/>
      </w:pPr>
      <w:r>
        <w:rPr>
          <w:rFonts w:ascii="Times New Roman"/>
          <w:b w:val="false"/>
          <w:i w:val="false"/>
          <w:color w:val="000000"/>
          <w:sz w:val="28"/>
        </w:rPr>
        <w:t>
      2. Осы шешім оның алғашқы ресми жарияланған күннен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