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e935" w14:textId="890e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"Мұғалжар ауданы бойынша шетелдіктер үшін 2023 жылға арналған туристік жарна мөлшерлемелерін бекіту туралы" Мұғалжар аудандық мәслихатының 2023 жылғы 14 сәуірдегі № 10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2023 жылғы 27 қазандағы № 102 шешімі. Ақтөбе облысының Әділет департаментінде 2023 жылғы 2 қарашада № 8422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"Мұғалжар ауданы бойынша шетелдіктер үшін 2023 жылға арналған туристік жарна мөлшерлемелерін бекіту туралы" Мұғалжар аудандық мәслихатының 2023 жылғы 14 сәуірдегі № 10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8327 болып тіркелген)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