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fb3b" w14:textId="6d0f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2017 жылғы 12 желтоқсандағы № 133 "Мұғалжар ауданында тұрғын үй көмегін көрсету мөлшерін және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2023 жылғы 14 қарашадағы № 122 шешімі. Ақтөбе облысының Әділет департаментінде 2023 жылғы 16 қарашада № 8444 болып тіркелді. Күші жойылды - Ақтөбе облысы Мұғалжар аудандық мәслихатының 2024 жылғы 5 сәуірдегі № 177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Мұғалжар аудандық мәслихатының 05.04.2024 № 177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Мұғалжар аудандық мәслихатының 2017 жылғы 12 желтоқсандағы № 133 "Мұғалжар ауданынның аз қамтамасыз етілген отбасыларына (азаматтарға) тұрғын үй көмегін көрсету мөлшерін және тәртібін айқындау туралы" (Нормативтік құқықтық актілерді мемлекеттік тіркеу тізілімінде № 5770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тармақтың</w:t>
      </w:r>
      <w:r>
        <w:rPr>
          <w:rFonts w:ascii="Times New Roman"/>
          <w:b w:val="false"/>
          <w:i w:val="false"/>
          <w:color w:val="000000"/>
          <w:sz w:val="28"/>
        </w:rPr>
        <w:t xml:space="preserve"> 10) тармақшасы мынадай жаңа редакцияда жазылсын:</w:t>
      </w:r>
    </w:p>
    <w:p>
      <w:pPr>
        <w:spacing w:after="0"/>
        <w:ind w:left="0"/>
        <w:jc w:val="both"/>
      </w:pPr>
      <w:r>
        <w:rPr>
          <w:rFonts w:ascii="Times New Roman"/>
          <w:b w:val="false"/>
          <w:i w:val="false"/>
          <w:color w:val="000000"/>
          <w:sz w:val="28"/>
        </w:rPr>
        <w:t xml:space="preserve">
      "10)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(Нормативтік құқұқтық актілерді мемлекеттік тіркеу тізілімінде № 33200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