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b9ef" w14:textId="31db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2022 жылғы 15 қарашадағы № 248 "Темір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24 сәуірдегі № 12 шешімі. Ақтөбе облысының Әділет департаментінде 2023 жылғы 27 сәуірде № 8332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"Темір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2022 жылғы 15 қарашадағы № 248 (Нормативтік құқықтық актілерді мемлекеттік тіркеу тізілімінде № 30554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енгiзiлсiн: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Үйде оқытуға жұмсалған шығындарды өтеу үшін өтініш беруші "Азаматтарға арналған үкімет" мемлекеттік корпорациясы" коммерциялық емес ақционерлік қоғамы (бұдан әрі – Мемлекеттік корпорация) арқылы уәкілетті органға немесе "электрондық үкімет" веб–порталы (бұдан әрі – портал) шығындарды өтеу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"Мүгедектігі бар балаларды үйде оқытуға жұмсалған шығындарды өтеу" мемлекеттік қызмет көрсетуге қойылатын негізгі талаптар тізбесінде көрсетілген құжаттарды қоса шығындарды өтеу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немесе </w:t>
      </w:r>
      <w:r>
        <w:rPr>
          <w:rFonts w:ascii="Times New Roman"/>
          <w:b w:val="false"/>
          <w:i w:val="false"/>
          <w:color w:val="000000"/>
          <w:sz w:val="28"/>
        </w:rPr>
        <w:t>2–қосымшаларына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өтінішпен жүгінеді.".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