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69b7" w14:textId="d1b6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11 мамырдағы № 29 шешімі. Ақтөбе облысының Әділет департаментінде 2023 жылғы 15 мамырда № 8348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 аудандық мәслихатының келесі шешімдерінің күші жойылды деп танылсын: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"Темір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2020 жылғы 30 қазандағы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7578 болып тіркелген);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"Ақтөбе облысы Темір аудандық мәслихатының 2020 жылғы 30 қазандағы № 529 "Темір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туралы" 2022 жылғы 18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