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061d1" w14:textId="e806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2016 жылғы 11 сәуірдегі № 15 "Темір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2023 жылғы 11 мамырдағы № 28 шешімі. Ақтөбе облысының Әділет департаментінде 2023 жылғы 16 мамырда № 8350 болып тіркелді. Күші жойылды - Ақтөбе облысы Темір аудандық мәслихатының 2023 жылғы 8 қыркүйектегі № 78 шешімімен</w:t>
      </w:r>
    </w:p>
    <w:p>
      <w:pPr>
        <w:spacing w:after="0"/>
        <w:ind w:left="0"/>
        <w:jc w:val="both"/>
      </w:pPr>
      <w:r>
        <w:rPr>
          <w:rFonts w:ascii="Times New Roman"/>
          <w:b w:val="false"/>
          <w:i w:val="false"/>
          <w:color w:val="ff0000"/>
          <w:sz w:val="28"/>
        </w:rPr>
        <w:t xml:space="preserve">
      Ескерту. Күші жойылды - Ақтөбе облысы Темір аудандық мәслихатының 08.09.2023 </w:t>
      </w:r>
      <w:r>
        <w:rPr>
          <w:rFonts w:ascii="Times New Roman"/>
          <w:b w:val="false"/>
          <w:i w:val="false"/>
          <w:color w:val="ff0000"/>
          <w:sz w:val="28"/>
        </w:rPr>
        <w:t>№ 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Темір аудандық мәслихаты ШЕШТІ:</w:t>
      </w:r>
    </w:p>
    <w:bookmarkEnd w:id="0"/>
    <w:bookmarkStart w:name="z3" w:id="1"/>
    <w:p>
      <w:pPr>
        <w:spacing w:after="0"/>
        <w:ind w:left="0"/>
        <w:jc w:val="both"/>
      </w:pPr>
      <w:r>
        <w:rPr>
          <w:rFonts w:ascii="Times New Roman"/>
          <w:b w:val="false"/>
          <w:i w:val="false"/>
          <w:color w:val="000000"/>
          <w:sz w:val="28"/>
        </w:rPr>
        <w:t xml:space="preserve">
      1. Темір аудандық мәслихатының "Темір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2016 жылғы 11 сәуірдегі № 15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4903 болып тіркелген) мынадай өзгерістер енгiзiлсiн:</w:t>
      </w:r>
    </w:p>
    <w:bookmarkEnd w:id="1"/>
    <w:p>
      <w:pPr>
        <w:spacing w:after="0"/>
        <w:ind w:left="0"/>
        <w:jc w:val="both"/>
      </w:pPr>
      <w:r>
        <w:rPr>
          <w:rFonts w:ascii="Times New Roman"/>
          <w:b w:val="false"/>
          <w:i w:val="false"/>
          <w:color w:val="000000"/>
          <w:sz w:val="28"/>
        </w:rPr>
        <w:t xml:space="preserve">
      көрсетілген шешіммен бекітілген Темір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p>
      <w:pPr>
        <w:spacing w:after="0"/>
        <w:ind w:left="0"/>
        <w:jc w:val="both"/>
      </w:pPr>
      <w:r>
        <w:rPr>
          <w:rFonts w:ascii="Times New Roman"/>
          <w:b w:val="false"/>
          <w:i w:val="false"/>
          <w:color w:val="000000"/>
          <w:sz w:val="28"/>
        </w:rPr>
        <w:t>
      1) 9 мамыр – Жеңіс күні:</w:t>
      </w:r>
    </w:p>
    <w:p>
      <w:pPr>
        <w:spacing w:after="0"/>
        <w:ind w:left="0"/>
        <w:jc w:val="both"/>
      </w:pPr>
      <w:r>
        <w:rPr>
          <w:rFonts w:ascii="Times New Roman"/>
          <w:b w:val="false"/>
          <w:i w:val="false"/>
          <w:color w:val="000000"/>
          <w:sz w:val="28"/>
        </w:rPr>
        <w:t>
      Ұлы Отан соғысының ардагерлеріне – 2 140 000 (екі миллион бір жүз қырық мың) теңге мөлшерiнде;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тiкелей қатысқан адамдарға – 230 000 (екі жүз отыз мың) теңге мөлшерiнде;</w:t>
      </w:r>
    </w:p>
    <w:p>
      <w:pPr>
        <w:spacing w:after="0"/>
        <w:ind w:left="0"/>
        <w:jc w:val="both"/>
      </w:pPr>
      <w:r>
        <w:rPr>
          <w:rFonts w:ascii="Times New Roman"/>
          <w:b w:val="false"/>
          <w:i w:val="false"/>
          <w:color w:val="000000"/>
          <w:sz w:val="28"/>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230 000 (екі жүз отыз мың)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адамдарға және мүгедектігі ата–анасының бiрiнiң радиациялық сәуле алуымен генетикалық байланысты олардың балаларына – 230 000 (екі жүз отыз мың) теңге мөлшерiнде;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230 000 (екі жүз отыз мың) теңге мөлшерiнде;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230 000 (екі жүз отыз мың) теңге мөлшерiнде;</w:t>
      </w:r>
    </w:p>
    <w:p>
      <w:pPr>
        <w:spacing w:after="0"/>
        <w:ind w:left="0"/>
        <w:jc w:val="both"/>
      </w:pPr>
      <w:r>
        <w:rPr>
          <w:rFonts w:ascii="Times New Roman"/>
          <w:b w:val="false"/>
          <w:i w:val="false"/>
          <w:color w:val="000000"/>
          <w:sz w:val="28"/>
        </w:rPr>
        <w:t>
      1986-1991 жылдар аралығындағы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 230 000 (екі жүз отыз мың) теңге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150 000 (жүз елу мың) теңге мөлшерiнде;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150 000 (жүз елу мың) теңге мөлшерiнде;</w:t>
      </w:r>
    </w:p>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наградталған адамдарға – 100 000 (жүз мың) теңге мөлшерiнде;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адамдарға – 100 000 (жүз мың) теңге мөлшерiнде;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100 000 (жүз мың) теңге мөлшерiнде;</w:t>
      </w:r>
    </w:p>
    <w:p>
      <w:pPr>
        <w:spacing w:after="0"/>
        <w:ind w:left="0"/>
        <w:jc w:val="both"/>
      </w:pPr>
      <w:r>
        <w:rPr>
          <w:rFonts w:ascii="Times New Roman"/>
          <w:b w:val="false"/>
          <w:i w:val="false"/>
          <w:color w:val="000000"/>
          <w:sz w:val="28"/>
        </w:rPr>
        <w:t>
      2) 30 тамыз – Қазақстан Республикасының Конституция күні:</w:t>
      </w:r>
    </w:p>
    <w:p>
      <w:pPr>
        <w:spacing w:after="0"/>
        <w:ind w:left="0"/>
        <w:jc w:val="both"/>
      </w:pPr>
      <w:r>
        <w:rPr>
          <w:rFonts w:ascii="Times New Roman"/>
          <w:b w:val="false"/>
          <w:i w:val="false"/>
          <w:color w:val="000000"/>
          <w:sz w:val="28"/>
        </w:rPr>
        <w:t>
      мемлекеттік әлеуметтік жәрдемақы алушы мүгедектігі бар адамдарға – 50 000 (елу мың) теңге мөлшерiнде;</w:t>
      </w:r>
    </w:p>
    <w:p>
      <w:pPr>
        <w:spacing w:after="0"/>
        <w:ind w:left="0"/>
        <w:jc w:val="both"/>
      </w:pPr>
      <w:r>
        <w:rPr>
          <w:rFonts w:ascii="Times New Roman"/>
          <w:b w:val="false"/>
          <w:i w:val="false"/>
          <w:color w:val="000000"/>
          <w:sz w:val="28"/>
        </w:rPr>
        <w:t>
      3) 16 желтоқсан – Тәуелсіздік күні:</w:t>
      </w:r>
    </w:p>
    <w:p>
      <w:pPr>
        <w:spacing w:after="0"/>
        <w:ind w:left="0"/>
        <w:jc w:val="both"/>
      </w:pPr>
      <w:r>
        <w:rPr>
          <w:rFonts w:ascii="Times New Roman"/>
          <w:b w:val="false"/>
          <w:i w:val="false"/>
          <w:color w:val="000000"/>
          <w:sz w:val="28"/>
        </w:rPr>
        <w:t>
      Қазақстан аумағында 1986 жылғы 17–18 желтоқсанда оқиғаларға қатысқан, "Жаппай саяси қуғын–сүргiндер құрбандарын ақтау туралы" Қазақстан Республикасының Заңында белгіленген тәртіппен ақталған адамдарға – 120 000 (жүз жиырма мың) теңге мөлшерiнде.";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2) тармақшасы жаңа редакцияда жазылсын:</w:t>
      </w:r>
    </w:p>
    <w:p>
      <w:pPr>
        <w:spacing w:after="0"/>
        <w:ind w:left="0"/>
        <w:jc w:val="both"/>
      </w:pPr>
      <w:r>
        <w:rPr>
          <w:rFonts w:ascii="Times New Roman"/>
          <w:b w:val="false"/>
          <w:i w:val="false"/>
          <w:color w:val="000000"/>
          <w:sz w:val="28"/>
        </w:rPr>
        <w:t>
      "2) әлеуметтік мәні бар аурулары бар азаматтар, атап айтқанда:</w:t>
      </w:r>
    </w:p>
    <w:p>
      <w:pPr>
        <w:spacing w:after="0"/>
        <w:ind w:left="0"/>
        <w:jc w:val="both"/>
      </w:pPr>
      <w:r>
        <w:rPr>
          <w:rFonts w:ascii="Times New Roman"/>
          <w:b w:val="false"/>
          <w:i w:val="false"/>
          <w:color w:val="000000"/>
          <w:sz w:val="28"/>
        </w:rPr>
        <w:t>
      амбулаторлық емдеудегі онкологиялық аурулармен ауыратын және туберкулез ауруынан зардап шегетін тұлғалар – "Ақтөбе облысының денсаулық сақтау басқармасы" мемлекеттік мекемесінің шаруашылық жүргізу құқығындағы "Темір аудандық ауруханасы" мемлекеттік коммуналдық кәсіпорыны ұсынған тізімдеріне және адамның иммунитет тапшылығы вирусы тудыратын жұқпасы бар тұлғалар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кәсіпорыны ұсынған анықтамаларға сәйкес, табысы есепке алынбай, ай сайын, бірақ жылына 6 (алты) айдан аспайтын уақытта – 10 (он) айлық есептік көрсеткіш мөлшерінде;".</w:t>
      </w:r>
    </w:p>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