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bc29" w14:textId="62bb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2023 жылғы 24 сәуірдегі № 11 "Темір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31 қазандағы № 89 шешімі. Ақтөбе облысының Әділет департаментінде 2023 жылғы 6 қарашада № 8427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"Темір ауданы бойынша шетелдіктер үшін 2023 жылға арналған туристік жарна мөлшерлемелерін бекіту туралы" 2023 жылғы 24 сәуірдегі № 11 (Нормативтік құқықтық актілерді мемлекеттік тіркеу тізілімінде № 8333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