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be99" w14:textId="9c8b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Ақтөбе облысы Темір аудандық мәслихатының 2023 жылғы 31 қазандағы № 88 шешімі. Ақтөбе облысының Әділет департаментінде 2023 жылғы 6 қарашада № 8431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56-бабының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Республикасының "Қазақстан Республикасындағы жергілікті мемлекеттік басқару және өзін-өзі басқару туралы" Заңының 6-бабына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Темір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2023 жылғы 31 қазандағы № 88 Темір аудандық мәслихатының 2023 жылғы № шешімімен бекітілді</w:t>
            </w:r>
          </w:p>
        </w:tc>
      </w:tr>
    </w:tbl>
    <w:bookmarkStart w:name="z6" w:id="3"/>
    <w:p>
      <w:pPr>
        <w:spacing w:after="0"/>
        <w:ind w:left="0"/>
        <w:jc w:val="left"/>
      </w:pPr>
      <w:r>
        <w:rPr>
          <w:rFonts w:ascii="Times New Roman"/>
          <w:b/>
          <w:i w:val="false"/>
          <w:color w:val="000000"/>
        </w:rPr>
        <w:t xml:space="preserve"> Темір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w:t>
      </w:r>
      <w:r>
        <w:br/>
      </w:r>
      <w:r>
        <w:rPr>
          <w:rFonts w:ascii="Times New Roman"/>
          <w:b/>
          <w:i w:val="false"/>
          <w:color w:val="000000"/>
        </w:rPr>
        <w:t>1 - тарау. Жалпы ережелер</w:t>
      </w:r>
    </w:p>
    <w:bookmarkEnd w:id="3"/>
    <w:bookmarkStart w:name="z7" w:id="4"/>
    <w:p>
      <w:pPr>
        <w:spacing w:after="0"/>
        <w:ind w:left="0"/>
        <w:jc w:val="both"/>
      </w:pPr>
      <w:r>
        <w:rPr>
          <w:rFonts w:ascii="Times New Roman"/>
          <w:b w:val="false"/>
          <w:i w:val="false"/>
          <w:color w:val="000000"/>
          <w:sz w:val="28"/>
        </w:rPr>
        <w:t xml:space="preserve">
      1. Осы Темір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4"/>
    <w:bookmarkStart w:name="z8" w:id="5"/>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5"/>
    <w:p>
      <w:pPr>
        <w:spacing w:after="0"/>
        <w:ind w:left="0"/>
        <w:jc w:val="both"/>
      </w:pPr>
      <w:r>
        <w:rPr>
          <w:rFonts w:ascii="Times New Roman"/>
          <w:b w:val="false"/>
          <w:i w:val="false"/>
          <w:color w:val="000000"/>
          <w:sz w:val="28"/>
        </w:rPr>
        <w:t>
      1) "Азаматтарға арналған үкімет" мемлекеттік корпорациясы"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Ақтөбе облысы Темір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уәкілетті орган – "Темір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отбасының (азаматтың) жан басына шаққандағы орташа кірісі – отбасының жиынтық кірісінің айына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Темір аудандық мәслихатының 10.05.2024 </w:t>
      </w:r>
      <w:r>
        <w:rPr>
          <w:rFonts w:ascii="Times New Roman"/>
          <w:b w:val="false"/>
          <w:i w:val="false"/>
          <w:color w:val="ff0000"/>
          <w:sz w:val="28"/>
        </w:rPr>
        <w:t>№ 188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3. Әлеуметтік кодекстің 71-бабының 4-тармағында, 170-бабының 3-тармағында, 229-бабының 3-тармағында, "Ардагерлер туралы" (бұдан әрі – Заң) Қазақстан Республикасы Заңының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әлеуметтік көмек шаралары осы Қағидаларда көзделген тәртіппен көрсетіледі.</w:t>
      </w:r>
    </w:p>
    <w:bookmarkEnd w:id="6"/>
    <w:bookmarkStart w:name="z10" w:id="7"/>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7"/>
    <w:p>
      <w:pPr>
        <w:spacing w:after="0"/>
        <w:ind w:left="0"/>
        <w:jc w:val="left"/>
      </w:pPr>
      <w:r>
        <w:rPr>
          <w:rFonts w:ascii="Times New Roman"/>
          <w:b/>
          <w:i w:val="false"/>
          <w:color w:val="000000"/>
        </w:rPr>
        <w:t xml:space="preserve"> 2 - тарау. Әлеуметтік көмек алушылар санаттарының тізбесін айқындау және әлеуметтік көмек мөлшерлерін белгілеу тәртібі</w:t>
      </w:r>
    </w:p>
    <w:bookmarkStart w:name="z11" w:id="8"/>
    <w:p>
      <w:pPr>
        <w:spacing w:after="0"/>
        <w:ind w:left="0"/>
        <w:jc w:val="both"/>
      </w:pPr>
      <w:r>
        <w:rPr>
          <w:rFonts w:ascii="Times New Roman"/>
          <w:b w:val="false"/>
          <w:i w:val="false"/>
          <w:color w:val="000000"/>
          <w:sz w:val="28"/>
        </w:rPr>
        <w:t>
      5. Мереке күндеріне әлеуметтік көмек бір рет ақшалай төлем түрінде келесі санаттағы азаматтарға көрсетіледі:</w:t>
      </w:r>
    </w:p>
    <w:bookmarkEnd w:id="8"/>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2 140 000 (екі миллион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мемлекеттердің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Заңның күші қолданылатын басқа да адамдарға 150 000 (жүз елу мың) теңге мөлшерiнде;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адамдарға 100 000 (жүз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Кеңестік</w:t>
      </w:r>
    </w:p>
    <w:p>
      <w:pPr>
        <w:spacing w:after="0"/>
        <w:ind w:left="0"/>
        <w:jc w:val="both"/>
      </w:pPr>
      <w:r>
        <w:rPr>
          <w:rFonts w:ascii="Times New Roman"/>
          <w:b w:val="false"/>
          <w:i w:val="false"/>
          <w:color w:val="000000"/>
          <w:sz w:val="28"/>
        </w:rPr>
        <w:t>
      Социалистік Республикалар Одағының ордендерімен және медальдарымен наградталмаған адамдарға 100 000 (жүз мың) теңге мөлшерінде;</w:t>
      </w:r>
    </w:p>
    <w:p>
      <w:pPr>
        <w:spacing w:after="0"/>
        <w:ind w:left="0"/>
        <w:jc w:val="both"/>
      </w:pPr>
      <w:r>
        <w:rPr>
          <w:rFonts w:ascii="Times New Roman"/>
          <w:b w:val="false"/>
          <w:i w:val="false"/>
          <w:color w:val="000000"/>
          <w:sz w:val="28"/>
        </w:rPr>
        <w:t>
      қайтыс болған Ұлы Отан соғысы қатысушыларының екінші рет некеге тұрмаған зайыбына (жұбайына) 100 000 (жүз мың) теңге мөлшерінде;</w:t>
      </w:r>
    </w:p>
    <w:p>
      <w:pPr>
        <w:spacing w:after="0"/>
        <w:ind w:left="0"/>
        <w:jc w:val="both"/>
      </w:pPr>
      <w:r>
        <w:rPr>
          <w:rFonts w:ascii="Times New Roman"/>
          <w:b w:val="false"/>
          <w:i w:val="false"/>
          <w:color w:val="000000"/>
          <w:sz w:val="28"/>
        </w:rPr>
        <w:t>
      Ауғаныстанда әскери қызметін өткергеннен кейін қайтыс болған әскери қызметшілердің ата–аналарына және екінші рет некеге тұрмаған зайыбына 100 000 (жүз мың) теңге мөлшерінде;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алушы мүгедектігі бар адамдарға 50 000 (елу мың) теңге мөлшерiнде;</w:t>
      </w:r>
    </w:p>
    <w:p>
      <w:pPr>
        <w:spacing w:after="0"/>
        <w:ind w:left="0"/>
        <w:jc w:val="both"/>
      </w:pPr>
      <w:r>
        <w:rPr>
          <w:rFonts w:ascii="Times New Roman"/>
          <w:b w:val="false"/>
          <w:i w:val="false"/>
          <w:color w:val="000000"/>
          <w:sz w:val="28"/>
        </w:rPr>
        <w:t>
      3) 16 желтоқсан – Қазақстан Республикасының Тәуелсіздік күніне орай:</w:t>
      </w:r>
    </w:p>
    <w:p>
      <w:pPr>
        <w:spacing w:after="0"/>
        <w:ind w:left="0"/>
        <w:jc w:val="both"/>
      </w:pPr>
      <w:r>
        <w:rPr>
          <w:rFonts w:ascii="Times New Roman"/>
          <w:b w:val="false"/>
          <w:i w:val="false"/>
          <w:color w:val="000000"/>
          <w:sz w:val="28"/>
        </w:rPr>
        <w:t>
      Қазақстандағы 1986 жылдың 17-18 желтоқсан оқиғаларына қатысып, Қазақстан Республикасының 1993 жылғы 14 сәуірдегі "Жаппай саяси құғын-сүргіндер құрбандарын ақтау туралы" Заңымен белгіленген адамдарға 120 000 (жүз жиырма мың) теңге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Темір аудандық мәслихатының 10.05.2024 </w:t>
      </w:r>
      <w:r>
        <w:rPr>
          <w:rFonts w:ascii="Times New Roman"/>
          <w:b w:val="false"/>
          <w:i w:val="false"/>
          <w:color w:val="000000"/>
          <w:sz w:val="28"/>
        </w:rPr>
        <w:t>№ 188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6. Ай сайынғы әлеуметтік көмек табысты есепке алмағанда:</w:t>
      </w:r>
    </w:p>
    <w:bookmarkEnd w:id="9"/>
    <w:p>
      <w:pPr>
        <w:spacing w:after="0"/>
        <w:ind w:left="0"/>
        <w:jc w:val="both"/>
      </w:pPr>
      <w:r>
        <w:rPr>
          <w:rFonts w:ascii="Times New Roman"/>
          <w:b w:val="false"/>
          <w:i w:val="false"/>
          <w:color w:val="000000"/>
          <w:sz w:val="28"/>
        </w:rPr>
        <w:t>
      әлеуметтік мәні бар аурулары бар азаматтарға, атап айтқанда:</w:t>
      </w:r>
    </w:p>
    <w:p>
      <w:pPr>
        <w:spacing w:after="0"/>
        <w:ind w:left="0"/>
        <w:jc w:val="both"/>
      </w:pPr>
      <w:r>
        <w:rPr>
          <w:rFonts w:ascii="Times New Roman"/>
          <w:b w:val="false"/>
          <w:i w:val="false"/>
          <w:color w:val="000000"/>
          <w:sz w:val="28"/>
        </w:rPr>
        <w:t>
      амбулаторлық емдеудегі онкологиялық аурулармен ауыратын адамдарға және туберкулезбен ауратын адамдарға – "Ақтөбе облысының денсаулық сақтау басқармасы" мемлекеттік мекемесінің шаруашылық жүргізу құқығындағы "Темір аудандық ауруханасы" мемлекеттік коммуналдық кәсіпорны ұсынған тізімдеріне және адамның иммун тапшылығы вирусын жұқтырған адамдарға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кәсіпорны ұсынған анықтамаларға сәйкес табысы есепке алынбай, ай сайын, бірақ жылына 6 (алты) айдан аспайтын уақытқа 10 (он) айлық есептік көрсеткіш мөлшерінде көрсетіледі.</w:t>
      </w:r>
    </w:p>
    <w:bookmarkStart w:name="z13" w:id="10"/>
    <w:p>
      <w:pPr>
        <w:spacing w:after="0"/>
        <w:ind w:left="0"/>
        <w:jc w:val="both"/>
      </w:pPr>
      <w:r>
        <w:rPr>
          <w:rFonts w:ascii="Times New Roman"/>
          <w:b w:val="false"/>
          <w:i w:val="false"/>
          <w:color w:val="000000"/>
          <w:sz w:val="28"/>
        </w:rPr>
        <w:t>
      7. Бір рет берілетін әлеуметтік көмек алушыларға мынадай негіздер бойынша беріледі:</w:t>
      </w:r>
    </w:p>
    <w:bookmarkEnd w:id="10"/>
    <w:p>
      <w:pPr>
        <w:spacing w:after="0"/>
        <w:ind w:left="0"/>
        <w:jc w:val="both"/>
      </w:pPr>
      <w:r>
        <w:rPr>
          <w:rFonts w:ascii="Times New Roman"/>
          <w:b w:val="false"/>
          <w:i w:val="false"/>
          <w:color w:val="000000"/>
          <w:sz w:val="28"/>
        </w:rPr>
        <w:t>
      1) жетімдік; ата–ана қамқорлығының болмауы; жасының егде тартуына байланысты өзіне–өзі күтім жасай алмауы; бас бостандығынан айыру орындарынан босатылуы; пробация қызметінің есебінде болу – адамның (отбасының) ең төменгі күнкөріс деңгейі шамасының бір еселік мөлшерінен аспайтын жан басына шаққандағы орташа табысы есепке алынып, бір рет 20 (жиырма) айлық есептік көрсеткіштер мөлшерінде;</w:t>
      </w:r>
    </w:p>
    <w:p>
      <w:pPr>
        <w:spacing w:after="0"/>
        <w:ind w:left="0"/>
        <w:jc w:val="both"/>
      </w:pPr>
      <w:r>
        <w:rPr>
          <w:rFonts w:ascii="Times New Roman"/>
          <w:b w:val="false"/>
          <w:i w:val="false"/>
          <w:color w:val="000000"/>
          <w:sz w:val="28"/>
        </w:rPr>
        <w:t>
      2) көп балалы отбасыларға, аз қамтылған азаматтарға, арызы бойынша, бір рет, жан басына шаққандағы орташа табыстың біржолғы ең төменгі күнкөріс деңгейінен аспайтын мөлшерін ескере отырып 140 000 (жүз қырық мың) теңге мөлшерінде;</w:t>
      </w:r>
    </w:p>
    <w:p>
      <w:pPr>
        <w:spacing w:after="0"/>
        <w:ind w:left="0"/>
        <w:jc w:val="both"/>
      </w:pPr>
      <w:r>
        <w:rPr>
          <w:rFonts w:ascii="Times New Roman"/>
          <w:b w:val="false"/>
          <w:i w:val="false"/>
          <w:color w:val="000000"/>
          <w:sz w:val="28"/>
        </w:rPr>
        <w:t>
      3) табиғи зілзала немесе өрттің шыққан орны бойынша табиғи зілзаланың немесе өрттің салдарынан зардап шеккен азаматтардың (отбасылардың) бір рет жан басына шаққандағы орташа табысы есепке алынбай 100 (жүз) айлық есептік көрсеткіш мөлшерінде.</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мемлекеттік қамсыздандыруында болмаған жағдайда көрсетіледі.</w:t>
      </w:r>
    </w:p>
    <w:p>
      <w:pPr>
        <w:spacing w:after="0"/>
        <w:ind w:left="0"/>
        <w:jc w:val="left"/>
      </w:pPr>
      <w:r>
        <w:rPr>
          <w:rFonts w:ascii="Times New Roman"/>
          <w:b/>
          <w:i w:val="false"/>
          <w:color w:val="000000"/>
        </w:rPr>
        <w:t xml:space="preserve"> 3 - тарау. Әлеуметтік көмекті көрсету тәртібі</w:t>
      </w:r>
    </w:p>
    <w:bookmarkStart w:name="z14" w:id="11"/>
    <w:p>
      <w:pPr>
        <w:spacing w:after="0"/>
        <w:ind w:left="0"/>
        <w:jc w:val="both"/>
      </w:pPr>
      <w:r>
        <w:rPr>
          <w:rFonts w:ascii="Times New Roman"/>
          <w:b w:val="false"/>
          <w:i w:val="false"/>
          <w:color w:val="000000"/>
          <w:sz w:val="28"/>
        </w:rPr>
        <w:t>
      8. Әлеуметтік көмек көрсету тәртібі Үлгілік қағидаларға сәйкес айқындалады.</w:t>
      </w:r>
    </w:p>
    <w:bookmarkEnd w:id="11"/>
    <w:bookmarkStart w:name="z15" w:id="12"/>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көрсетіледі.</w:t>
      </w:r>
    </w:p>
    <w:bookmarkEnd w:id="12"/>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Темір аудандық мәслихатының 10.05.2024 </w:t>
      </w:r>
      <w:r>
        <w:rPr>
          <w:rFonts w:ascii="Times New Roman"/>
          <w:b w:val="false"/>
          <w:i w:val="false"/>
          <w:color w:val="000000"/>
          <w:sz w:val="28"/>
        </w:rPr>
        <w:t>№ 188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10. Мұқтаж азаматтардың жекелеген санаттарына әлеуметтік көмек алу үшін өтініш беруші өзінің немесе отбасының атынан уәкілетті органға немесе қала, ауылдық округінің әкіміне Үлгілік қағидалардың 12-тармағына сәйкес құжаттарды қоса бере отырып, өтінішті ұсынады.</w:t>
      </w:r>
    </w:p>
    <w:bookmarkEnd w:id="13"/>
    <w:bookmarkStart w:name="z17" w:id="14"/>
    <w:p>
      <w:pPr>
        <w:spacing w:after="0"/>
        <w:ind w:left="0"/>
        <w:jc w:val="both"/>
      </w:pPr>
      <w:r>
        <w:rPr>
          <w:rFonts w:ascii="Times New Roman"/>
          <w:b w:val="false"/>
          <w:i w:val="false"/>
          <w:color w:val="000000"/>
          <w:sz w:val="28"/>
        </w:rPr>
        <w:t>
      11. Мұқтаж азаматтардың жекелеген санаттарына әлеуметтік көмекті алу үшін өтініштерін беру мерзімі:</w:t>
      </w:r>
    </w:p>
    <w:bookmarkEnd w:id="14"/>
    <w:p>
      <w:pPr>
        <w:spacing w:after="0"/>
        <w:ind w:left="0"/>
        <w:jc w:val="both"/>
      </w:pPr>
      <w:r>
        <w:rPr>
          <w:rFonts w:ascii="Times New Roman"/>
          <w:b w:val="false"/>
          <w:i w:val="false"/>
          <w:color w:val="000000"/>
          <w:sz w:val="28"/>
        </w:rPr>
        <w:t>
      тиісті жағдайлар туындаған сәттен бастап алты айдан кеш емес.</w:t>
      </w:r>
    </w:p>
    <w:bookmarkStart w:name="z18" w:id="15"/>
    <w:p>
      <w:pPr>
        <w:spacing w:after="0"/>
        <w:ind w:left="0"/>
        <w:jc w:val="both"/>
      </w:pPr>
      <w:r>
        <w:rPr>
          <w:rFonts w:ascii="Times New Roman"/>
          <w:b w:val="false"/>
          <w:i w:val="false"/>
          <w:color w:val="000000"/>
          <w:sz w:val="28"/>
        </w:rPr>
        <w:t>
      12. Әлеуметтiк көмек ұсынуға шығыстарды қаржыландыру Темір ауданының бюджетiнде көзделген ағымдағы қаржы жылына арналған қаражат шегiнде жүзеге асырылады.</w:t>
      </w:r>
    </w:p>
    <w:bookmarkEnd w:id="15"/>
    <w:p>
      <w:pPr>
        <w:spacing w:after="0"/>
        <w:ind w:left="0"/>
        <w:jc w:val="left"/>
      </w:pPr>
      <w:r>
        <w:rPr>
          <w:rFonts w:ascii="Times New Roman"/>
          <w:b/>
          <w:i w:val="false"/>
          <w:color w:val="000000"/>
        </w:rPr>
        <w:t xml:space="preserve"> 4 - тарау. Көрсетiлетiн әлеуметтiк көмектi тоқтату және қайтару үшiн негiздемелер</w:t>
      </w:r>
    </w:p>
    <w:bookmarkStart w:name="z19" w:id="16"/>
    <w:p>
      <w:pPr>
        <w:spacing w:after="0"/>
        <w:ind w:left="0"/>
        <w:jc w:val="both"/>
      </w:pPr>
      <w:r>
        <w:rPr>
          <w:rFonts w:ascii="Times New Roman"/>
          <w:b w:val="false"/>
          <w:i w:val="false"/>
          <w:color w:val="000000"/>
          <w:sz w:val="28"/>
        </w:rPr>
        <w:t>
      13. Әлеуметтiк көмек:</w:t>
      </w:r>
    </w:p>
    <w:bookmarkEnd w:id="16"/>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Темір ауданының шегінен тыс жерге тұрақты тұруға кеткен;</w:t>
      </w:r>
    </w:p>
    <w:p>
      <w:pPr>
        <w:spacing w:after="0"/>
        <w:ind w:left="0"/>
        <w:jc w:val="both"/>
      </w:pPr>
      <w:r>
        <w:rPr>
          <w:rFonts w:ascii="Times New Roman"/>
          <w:b w:val="false"/>
          <w:i w:val="false"/>
          <w:color w:val="000000"/>
          <w:sz w:val="28"/>
        </w:rPr>
        <w:t>
      3) алушыны мемлекеттiк медициналық - әлеуметтiк мекемелерге тұруға жiберген;</w:t>
      </w:r>
    </w:p>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Start w:name="z20" w:id="17"/>
    <w:p>
      <w:pPr>
        <w:spacing w:after="0"/>
        <w:ind w:left="0"/>
        <w:jc w:val="both"/>
      </w:pPr>
      <w:r>
        <w:rPr>
          <w:rFonts w:ascii="Times New Roman"/>
          <w:b w:val="false"/>
          <w:i w:val="false"/>
          <w:color w:val="000000"/>
          <w:sz w:val="28"/>
        </w:rPr>
        <w:t>
      14.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7"/>
    <w:bookmarkStart w:name="z21" w:id="18"/>
    <w:p>
      <w:pPr>
        <w:spacing w:after="0"/>
        <w:ind w:left="0"/>
        <w:jc w:val="both"/>
      </w:pPr>
      <w:r>
        <w:rPr>
          <w:rFonts w:ascii="Times New Roman"/>
          <w:b w:val="false"/>
          <w:i w:val="false"/>
          <w:color w:val="000000"/>
          <w:sz w:val="28"/>
        </w:rPr>
        <w:t>
      15. Осы Қағидалар Ақтөбе облысының Темір ауданында тұрақты тұратын адамдарға қолданылады.</w:t>
      </w:r>
    </w:p>
    <w:bookmarkEnd w:id="18"/>
    <w:p>
      <w:pPr>
        <w:spacing w:after="0"/>
        <w:ind w:left="0"/>
        <w:jc w:val="left"/>
      </w:pPr>
      <w:r>
        <w:rPr>
          <w:rFonts w:ascii="Times New Roman"/>
          <w:b/>
          <w:i w:val="false"/>
          <w:color w:val="000000"/>
        </w:rPr>
        <w:t xml:space="preserve"> 5 - тарау. Қорытынды ереже</w:t>
      </w:r>
    </w:p>
    <w:bookmarkStart w:name="z22" w:id="19"/>
    <w:p>
      <w:pPr>
        <w:spacing w:after="0"/>
        <w:ind w:left="0"/>
        <w:jc w:val="both"/>
      </w:pPr>
      <w:r>
        <w:rPr>
          <w:rFonts w:ascii="Times New Roman"/>
          <w:b w:val="false"/>
          <w:i w:val="false"/>
          <w:color w:val="000000"/>
          <w:sz w:val="28"/>
        </w:rPr>
        <w:t>
      16. Әлеуметтiк көмек көрсету мониторингi мен есепке алуды уәкiлеттi орган "Е–собес" автоматтандырылған ақпараттық жүйесiнің дерекқорын пайдалана отырып жүргiзеді.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