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8ada" w14:textId="4038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2017 жылғы 14 маусымдағы № 110 "Темір ауданында тұрғын үй көмегін көрсету мөлшерін және тәртібін айқындау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14 қарашадағы № 104 шешімі. Ақтөбе облысының Әділет департаментінде 2023 жылғы 16 қарашада № 8442 болып тіркелді. Күші жойылды - Ақтөбе облысы Темір аудандық мәслихатының 2024 жылғы 11 наурыздағы № 163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аудандық мәслихатының 11.03.2024 № 163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2017 жылғы 14 маусымдағы № 110 "Темір ауданында тұрғын үй көмегін көрсету мөлшерін және тәртібін айқындау туралы" (Нормативтік құқықтық актілерді мемлекеттік тіркеу тізілімінде № 5599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енгiзiлсiн: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айқындалған Темір ауданында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мөлшері және тәртібінде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Уәкілетті орган тұрғын үй көмегін көрсетуден тұрғын үй қатынастары және тұрғын үй-коммуналдық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тармақша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телекоммуникация қызметтерін көрсеткені үшін абоненттік төлемақы тарифтерінің өсуін өтеу Қазақстан Республикасының Цифрлық даму, инновациялар және аэроғарыш өнеркәсібі министрінің 2023 жылғы 28 шілдедегі № 295/НҚ "Әлеуметтік қорғалатын азаматтарға телекоммуникация қызметтерін көрсеткені үшін абоненттік төлемақы тарифтерінің өсуін өтеу мөлшерін айқындау қағидаларын бекіту туралы" бұйрығына (Нормативтік құқықтық актілерді мемлекеттік тіркеу тізілімінде № 33200 болып тіркелген) сәйкес жүзеге асырылады.".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