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12b4b" w14:textId="bd12b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 әкімдігінің 2017 жылғы 31 шілдедегі № 173 "Темір ауданы бойынша мүгедектер үшін жұмыс орындарының квотасын белгілеу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әкімдігінің 2023 жылғы 17 қарашадағы № 244 қаулысы. Ақтөбе облысының Әділет департаментінде 2023 жылғы 22 қарашада № 8450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ауданы әкімдігінің 2017 жылғы 31 шілдедегі № 173 "Темір ауданы бойынша мүгедектер үшін жұмыс орындарының квотасын белгілеу туралы" (Нормативтік құқықтық актілерді мемлекеттік тіркеу тізілімінде № 5629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ауданы әкімі аппаратының басшысына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