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1d60" w14:textId="de71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2022 жылғы 26 желтоқсандағы № 199 "Ойыл ауданы бойынша шетелдіктер үшін 2023 жылға арналған туристік жарна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2023 жылғы 30 қазандағы № 80 шешімі. Ақтөбе облысының Әділет департаментінде 2023 жылғы 3 қарашада № 8425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2022 жылғы 26 желтоқсандағы № 199 "Ойыл ауданы бойынша шетелдіктер үшін 2023 жылға арналған туристік жарна мөлшерлемелерін бекіту туралы" (Нормативтік құқықтық актілерді мемлекеттік тіркеу тізілімінде № 31532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