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3487" w14:textId="58d3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ауданының Саралжын ауылдық округінің Саралжын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2023 жылғы 13 маусымдағы № 28 шешімі. Ақтөбе облысының Әділет департаментінде 2023 жылғы 16 маусымда № 8363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Саралжын ауылы халқының пікірін ескере отырып және Ақтөбе облысы әкімдігі жанындағы облыстық ономастика комиссиясының 2022 жылғы 7 желтоқсандағы № 4 қорытындысы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ауданының Саралжын ауылдық округінің Саралжын ауылының Кеңес көшесі Көктал көшесі деп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Саралжын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Тажигалиев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