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061d" w14:textId="e7a0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ауылдық округі Ойыл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2023 жылғы 20 маусымдағы № 69 шешімі. Ақтөбе облысының Әділет департаментінде 2023 жылғы 22 маусымда № 8370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Ойыл ауылы халқының пікірін ескере отырып және Ақтөбе облысы әкімдігі жанындағы облыстық ономастика комиссиясының 2022 жылғы 7 желтоқсандағы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ауылдық округі Ойыл ауылының атаусыз көшесіне Рәбиға Сыздық атауы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Амангосов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