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f19e" w14:textId="872f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ауданы Шалқар қаласының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2023 жылғы 24 сәуірдегі № 75 қаулысы және Ақтөбе облысы Шалқар аудандық мәслихатының 2023 жылғы 24 сәуірдегі № 12 шешімі. Ақтөбе облысының Әділет департаментінде 2023 жылғы 27 сәуірде № 8336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>, тиісті аумақ халқының пікірін ескере отырып және Ақтөбе облысы әкімдігі жанындағы облыстық ономастика комиссиясының 2022 жылдың 20 шілдесіндегі № 2 қорытындысының негізінде Ақтөбе облысы Шалқар ауданының әкімдігі ҚАУЛЫ ЕТЕДІ және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Шалқар ауданы Шалқар қаласының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Питомник тұйығы - Атақоныс тұйығы болып;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Кіші тұйығы - Жетіген тұйығы болып;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Москва көшесі - Жерұйық көшесі болып;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Аяққұм көшесі - Бауыржан Момышұлы көшесі болып қайта аталсын.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әкімдіктің қаулысының және мәслихаттың шешімінің орындалуын бақылау жетекшілік ететін аудан әкімінің орынбасарына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әкімдіктің қаулысы және мәслихаттың шешімі олардың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