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5321" w14:textId="68b5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24 сәуірдегі № 11 шешімі. Ақтөбе облысының Әділет департаментінде 2023 жылғы 27 сәуірде № 8337 болып тіркелді. Күші жойылды - Ақтөбе облысы Шалқар аудандық мәслихатының 2023 жылғы 27 қазандағы № 113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аудандық мәслихатының 27.10.2023 № 113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мөлшерлемелері-болу құнының 1 (бір) пайызы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 және 2023 жылғы 1 қаңтардан бастап туындаған құқық қатынастарына таралады.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