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32bbb" w14:textId="9c32b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Шалқар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both"/>
      </w:pPr>
      <w:r>
        <w:rPr>
          <w:rFonts w:ascii="Times New Roman"/>
          <w:b w:val="false"/>
          <w:i w:val="false"/>
          <w:color w:val="000000"/>
          <w:sz w:val="28"/>
        </w:rPr>
        <w:t>Ақтөбе облысы Шалқар аудандық мәслихатының 2023 жылғы 15 қыркүйектегі № 105 шешімі. Ақтөбе облысының Әділет департаментінде 2023 жылғы 20 қыркүйекте № 8402 болып тіркелді</w:t>
      </w:r>
    </w:p>
    <w:p>
      <w:pPr>
        <w:spacing w:after="0"/>
        <w:ind w:left="0"/>
        <w:jc w:val="both"/>
      </w:pPr>
      <w:bookmarkStart w:name="z2" w:id="0"/>
      <w:r>
        <w:rPr>
          <w:rFonts w:ascii="Times New Roman"/>
          <w:b w:val="false"/>
          <w:i w:val="false"/>
          <w:color w:val="000000"/>
          <w:sz w:val="28"/>
        </w:rPr>
        <w:t xml:space="preserve">
      Қазақстан Республикасының Бюджет кодексінің </w:t>
      </w:r>
      <w:r>
        <w:rPr>
          <w:rFonts w:ascii="Times New Roman"/>
          <w:b w:val="false"/>
          <w:i w:val="false"/>
          <w:color w:val="000000"/>
          <w:sz w:val="28"/>
        </w:rPr>
        <w:t>56 бабына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Қазақстан Республикасы Үкіметінің 30 маусымдағы 2023 жылғы № 523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Шалқар аудандық мәслихаты ШЕШТІ:</w:t>
      </w:r>
    </w:p>
    <w:bookmarkEnd w:id="0"/>
    <w:bookmarkStart w:name="z3"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қоса беріліп отырған Шалқар ауданында әлеуметтік көмек көрсетудің,оның мөлшерлерін белгілеудің және мұқтаж азаматтардың жекелеген санаттарының тізбесін айқындаудың Қағидалары бекітілсін.</w:t>
      </w:r>
    </w:p>
    <w:bookmarkEnd w:id="1"/>
    <w:bookmarkStart w:name="z4"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Шалқар аудандық мәслихатының кейбір шешімдерінің күші жойылды деп танылсын.</w:t>
      </w:r>
    </w:p>
    <w:bookmarkEnd w:id="2"/>
    <w:bookmarkStart w:name="z5"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Шалқар аудандық </w:t>
            </w:r>
          </w:p>
          <w:p>
            <w:pPr>
              <w:spacing w:after="20"/>
              <w:ind w:left="20"/>
              <w:jc w:val="both"/>
            </w:pPr>
          </w:p>
          <w:p>
            <w:pPr>
              <w:spacing w:after="20"/>
              <w:ind w:left="20"/>
              <w:jc w:val="both"/>
            </w:pPr>
            <w:r>
              <w:rPr>
                <w:rFonts w:ascii="Times New Roman"/>
                <w:b w:val="false"/>
                <w:i/>
                <w:color w:val="000000"/>
                <w:sz w:val="20"/>
              </w:rPr>
              <w:t xml:space="preserve">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Бигеев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Шалқар аудандық мәслихаттың 2023 жылғы 15 қыркүйектегі </w:t>
            </w:r>
            <w:r>
              <w:br/>
            </w:r>
            <w:r>
              <w:rPr>
                <w:rFonts w:ascii="Times New Roman"/>
                <w:b w:val="false"/>
                <w:i w:val="false"/>
                <w:color w:val="000000"/>
                <w:sz w:val="20"/>
              </w:rPr>
              <w:t>№ 105 шешіміне 1 қосымша</w:t>
            </w:r>
          </w:p>
        </w:tc>
      </w:tr>
    </w:tbl>
    <w:bookmarkStart w:name="z7" w:id="4"/>
    <w:p>
      <w:pPr>
        <w:spacing w:after="0"/>
        <w:ind w:left="0"/>
        <w:jc w:val="left"/>
      </w:pPr>
      <w:r>
        <w:rPr>
          <w:rFonts w:ascii="Times New Roman"/>
          <w:b/>
          <w:i w:val="false"/>
          <w:color w:val="000000"/>
        </w:rPr>
        <w:t xml:space="preserve"> Шалқар ауданында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4"/>
    <w:bookmarkStart w:name="z8" w:id="5"/>
    <w:p>
      <w:pPr>
        <w:spacing w:after="0"/>
        <w:ind w:left="0"/>
        <w:jc w:val="both"/>
      </w:pPr>
      <w:r>
        <w:rPr>
          <w:rFonts w:ascii="Times New Roman"/>
          <w:b w:val="false"/>
          <w:i w:val="false"/>
          <w:color w:val="000000"/>
          <w:sz w:val="28"/>
        </w:rPr>
        <w:t xml:space="preserve">
      1. Осы Шалқар ауданында әлеуметтік көмек көрсетудің, оның мөлшерлерін белгілеудің және мұқтаж азаматтардың жекелеген санаттарының тізбесін айқындаудың Қағидалары (бұдан әрi – Қағидалар) Қазақстан Республикасы Үкіметінің 2023 жылғы 30 маусымдағы № 523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(бұдан әрі - Үлгілік қағидалар)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5"/>
    <w:p>
      <w:pPr>
        <w:spacing w:after="0"/>
        <w:ind w:left="0"/>
        <w:jc w:val="left"/>
      </w:pPr>
      <w:r>
        <w:rPr>
          <w:rFonts w:ascii="Times New Roman"/>
          <w:b/>
          <w:i w:val="false"/>
          <w:color w:val="000000"/>
        </w:rPr>
        <w:t xml:space="preserve"> 1-тарау. Жалпы ережелер</w:t>
      </w:r>
    </w:p>
    <w:bookmarkStart w:name="z9" w:id="6"/>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6"/>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көрсету, "бір терезе" қағидаты бойынша өтініштерді қабылдау және олардың нәтижелерін көрсетілетін қызметті алушыға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p>
      <w:pPr>
        <w:spacing w:after="0"/>
        <w:ind w:left="0"/>
        <w:jc w:val="both"/>
      </w:pPr>
      <w:r>
        <w:rPr>
          <w:rFonts w:ascii="Times New Roman"/>
          <w:b w:val="false"/>
          <w:i w:val="false"/>
          <w:color w:val="000000"/>
          <w:sz w:val="28"/>
        </w:rPr>
        <w:t>
      2) арнайы комиссия – мұқтаж азаматтардың жекелеген санаттарына әлеуметтік көмек көрсетуге үміткер адамның (отбасының) өтінішін қарау бойынша Ақтөбе облысы Шалқар ауданы әкімінің шешімімен құрылатын комиссия;</w:t>
      </w:r>
    </w:p>
    <w:p>
      <w:pPr>
        <w:spacing w:after="0"/>
        <w:ind w:left="0"/>
        <w:jc w:val="both"/>
      </w:pPr>
      <w:r>
        <w:rPr>
          <w:rFonts w:ascii="Times New Roman"/>
          <w:b w:val="false"/>
          <w:i w:val="false"/>
          <w:color w:val="000000"/>
          <w:sz w:val="28"/>
        </w:rPr>
        <w:t>
      3) мереке күндері - Қазақстан Республикасының ұлттық және мемлекеттік мереке күндері;</w:t>
      </w:r>
    </w:p>
    <w:p>
      <w:pPr>
        <w:spacing w:after="0"/>
        <w:ind w:left="0"/>
        <w:jc w:val="both"/>
      </w:pPr>
      <w:r>
        <w:rPr>
          <w:rFonts w:ascii="Times New Roman"/>
          <w:b w:val="false"/>
          <w:i w:val="false"/>
          <w:color w:val="000000"/>
          <w:sz w:val="28"/>
        </w:rPr>
        <w:t>
      4) әлеуметтік көмек – жергілікті атқарушы органдармен (бұдан әрі- ЖАО) мұқтаж азаматтардың жекелеген санаттарына (бұдан әрі-алушылар), сондай-ақ атаулы күндер мен мереке күндеріне орай ақшалай немесе заттай нысанда көрсететін көмек;</w:t>
      </w:r>
    </w:p>
    <w:p>
      <w:pPr>
        <w:spacing w:after="0"/>
        <w:ind w:left="0"/>
        <w:jc w:val="both"/>
      </w:pPr>
      <w:r>
        <w:rPr>
          <w:rFonts w:ascii="Times New Roman"/>
          <w:b w:val="false"/>
          <w:i w:val="false"/>
          <w:color w:val="000000"/>
          <w:sz w:val="28"/>
        </w:rPr>
        <w:t>
      5) әлеуметтік көмек көрсету жөніндегі уәкілетті орган (бұдан әрі-уәкілетті орган) әлеуметтік көмек көрсетуді жүзеге асыратын "Шалқар аудандық жұмыспен қамту және әлеуметтік бағдарламалар бөлімі" мемлекеттік мекемесі;</w:t>
      </w:r>
    </w:p>
    <w:p>
      <w:pPr>
        <w:spacing w:after="0"/>
        <w:ind w:left="0"/>
        <w:jc w:val="both"/>
      </w:pPr>
      <w:r>
        <w:rPr>
          <w:rFonts w:ascii="Times New Roman"/>
          <w:b w:val="false"/>
          <w:i w:val="false"/>
          <w:color w:val="000000"/>
          <w:sz w:val="28"/>
        </w:rPr>
        <w:t>
      6) ең төмен күнкөріс деңгейі – "Қазақстан Республикасының Стратегиялық жоспарлау және реформалар агенттігі Ұлттық статистика бюросының Ақтөбе облысы бойынша департаменті" республикалық мемлекеттік мекемесі есептейтін шамасы бойынша ең төмен тұтыну себетінің құнына тең, бір адамға шаққандағы ең төмен ақшалай кіріс;</w:t>
      </w:r>
    </w:p>
    <w:p>
      <w:pPr>
        <w:spacing w:after="0"/>
        <w:ind w:left="0"/>
        <w:jc w:val="both"/>
      </w:pPr>
      <w:r>
        <w:rPr>
          <w:rFonts w:ascii="Times New Roman"/>
          <w:b w:val="false"/>
          <w:i w:val="false"/>
          <w:color w:val="000000"/>
          <w:sz w:val="28"/>
        </w:rPr>
        <w:t>
      7) жан басына шаққандағы орташа кіріс – отбасының бір айдағы жиынтық кірісінің отбасының әрбір мүшесіне тура келетін үлесі;</w:t>
      </w:r>
    </w:p>
    <w:p>
      <w:pPr>
        <w:spacing w:after="0"/>
        <w:ind w:left="0"/>
        <w:jc w:val="both"/>
      </w:pPr>
      <w:r>
        <w:rPr>
          <w:rFonts w:ascii="Times New Roman"/>
          <w:b w:val="false"/>
          <w:i w:val="false"/>
          <w:color w:val="000000"/>
          <w:sz w:val="28"/>
        </w:rPr>
        <w:t>
      8) учаскелік комиссия – атаулы әлеуметтік көмек алуға өтініш жасаған тұлғалардың (отбасылардың) материалдық жағдайына зерттеп-қарау жүргізу үшін қала және ауылдық округтер әкімдерінің шешімімен құрылатын арнаулы комиссия;</w:t>
      </w:r>
    </w:p>
    <w:p>
      <w:pPr>
        <w:spacing w:after="0"/>
        <w:ind w:left="0"/>
        <w:jc w:val="both"/>
      </w:pPr>
      <w:r>
        <w:rPr>
          <w:rFonts w:ascii="Times New Roman"/>
          <w:b w:val="false"/>
          <w:i w:val="false"/>
          <w:color w:val="000000"/>
          <w:sz w:val="28"/>
        </w:rPr>
        <w:t>
      9) шекті шама – әлеуметтік көмектің бекітілген ең жоғары мөлшері.</w:t>
      </w:r>
    </w:p>
    <w:bookmarkStart w:name="z10" w:id="7"/>
    <w:p>
      <w:pPr>
        <w:spacing w:after="0"/>
        <w:ind w:left="0"/>
        <w:jc w:val="both"/>
      </w:pPr>
      <w:r>
        <w:rPr>
          <w:rFonts w:ascii="Times New Roman"/>
          <w:b w:val="false"/>
          <w:i w:val="false"/>
          <w:color w:val="000000"/>
          <w:sz w:val="28"/>
        </w:rPr>
        <w:t>
      3. Осы Қағидалар Шалқар ауданында тұрақты тұратын адамдарға қолданылады.</w:t>
      </w:r>
    </w:p>
    <w:bookmarkEnd w:id="7"/>
    <w:bookmarkStart w:name="z11" w:id="8"/>
    <w:p>
      <w:pPr>
        <w:spacing w:after="0"/>
        <w:ind w:left="0"/>
        <w:jc w:val="both"/>
      </w:pPr>
      <w:r>
        <w:rPr>
          <w:rFonts w:ascii="Times New Roman"/>
          <w:b w:val="false"/>
          <w:i w:val="false"/>
          <w:color w:val="000000"/>
          <w:sz w:val="28"/>
        </w:rPr>
        <w:t xml:space="preserve">
      4. Әлеуметтік кодекстің 71-бабының </w:t>
      </w:r>
      <w:r>
        <w:rPr>
          <w:rFonts w:ascii="Times New Roman"/>
          <w:b w:val="false"/>
          <w:i w:val="false"/>
          <w:color w:val="000000"/>
          <w:sz w:val="28"/>
        </w:rPr>
        <w:t>4-тармағында</w:t>
      </w:r>
      <w:r>
        <w:rPr>
          <w:rFonts w:ascii="Times New Roman"/>
          <w:b w:val="false"/>
          <w:i w:val="false"/>
          <w:color w:val="000000"/>
          <w:sz w:val="28"/>
        </w:rPr>
        <w:t xml:space="preserve">, 170-бабының </w:t>
      </w:r>
      <w:r>
        <w:rPr>
          <w:rFonts w:ascii="Times New Roman"/>
          <w:b w:val="false"/>
          <w:i w:val="false"/>
          <w:color w:val="000000"/>
          <w:sz w:val="28"/>
        </w:rPr>
        <w:t>3-тармағында</w:t>
      </w:r>
      <w:r>
        <w:rPr>
          <w:rFonts w:ascii="Times New Roman"/>
          <w:b w:val="false"/>
          <w:i w:val="false"/>
          <w:color w:val="000000"/>
          <w:sz w:val="28"/>
        </w:rPr>
        <w:t xml:space="preserve">, 229-бабының </w:t>
      </w:r>
      <w:r>
        <w:rPr>
          <w:rFonts w:ascii="Times New Roman"/>
          <w:b w:val="false"/>
          <w:i w:val="false"/>
          <w:color w:val="000000"/>
          <w:sz w:val="28"/>
        </w:rPr>
        <w:t>3-тармағында</w:t>
      </w:r>
      <w:r>
        <w:rPr>
          <w:rFonts w:ascii="Times New Roman"/>
          <w:b w:val="false"/>
          <w:i w:val="false"/>
          <w:color w:val="000000"/>
          <w:sz w:val="28"/>
        </w:rPr>
        <w:t xml:space="preserve">, "Ардагерлер туралы" Қазақстан Республикасы Заңының 10-бабы </w:t>
      </w:r>
      <w:r>
        <w:rPr>
          <w:rFonts w:ascii="Times New Roman"/>
          <w:b w:val="false"/>
          <w:i w:val="false"/>
          <w:color w:val="000000"/>
          <w:sz w:val="28"/>
        </w:rPr>
        <w:t>1-тармағының</w:t>
      </w:r>
      <w:r>
        <w:rPr>
          <w:rFonts w:ascii="Times New Roman"/>
          <w:b w:val="false"/>
          <w:i w:val="false"/>
          <w:color w:val="000000"/>
          <w:sz w:val="28"/>
        </w:rPr>
        <w:t xml:space="preserve"> 2) тармақшасында, 11-бабының </w:t>
      </w:r>
      <w:r>
        <w:rPr>
          <w:rFonts w:ascii="Times New Roman"/>
          <w:b w:val="false"/>
          <w:i w:val="false"/>
          <w:color w:val="000000"/>
          <w:sz w:val="28"/>
        </w:rPr>
        <w:t>1-тармағының</w:t>
      </w:r>
      <w:r>
        <w:rPr>
          <w:rFonts w:ascii="Times New Roman"/>
          <w:b w:val="false"/>
          <w:i w:val="false"/>
          <w:color w:val="000000"/>
          <w:sz w:val="28"/>
        </w:rPr>
        <w:t xml:space="preserve"> 2) тармақшасында, 12-бабының </w:t>
      </w:r>
      <w:r>
        <w:rPr>
          <w:rFonts w:ascii="Times New Roman"/>
          <w:b w:val="false"/>
          <w:i w:val="false"/>
          <w:color w:val="000000"/>
          <w:sz w:val="28"/>
        </w:rPr>
        <w:t>1-тармағының</w:t>
      </w:r>
      <w:r>
        <w:rPr>
          <w:rFonts w:ascii="Times New Roman"/>
          <w:b w:val="false"/>
          <w:i w:val="false"/>
          <w:color w:val="000000"/>
          <w:sz w:val="28"/>
        </w:rPr>
        <w:t xml:space="preserve"> 2) тармақшасында, </w:t>
      </w:r>
      <w:r>
        <w:rPr>
          <w:rFonts w:ascii="Times New Roman"/>
          <w:b w:val="false"/>
          <w:i w:val="false"/>
          <w:color w:val="000000"/>
          <w:sz w:val="28"/>
        </w:rPr>
        <w:t>13-бабының</w:t>
      </w:r>
      <w:r>
        <w:rPr>
          <w:rFonts w:ascii="Times New Roman"/>
          <w:b w:val="false"/>
          <w:i w:val="false"/>
          <w:color w:val="000000"/>
          <w:sz w:val="28"/>
        </w:rPr>
        <w:t xml:space="preserve"> 2) тармақшасында, </w:t>
      </w:r>
      <w:r>
        <w:rPr>
          <w:rFonts w:ascii="Times New Roman"/>
          <w:b w:val="false"/>
          <w:i w:val="false"/>
          <w:color w:val="000000"/>
          <w:sz w:val="28"/>
        </w:rPr>
        <w:t>17-бабында</w:t>
      </w:r>
      <w:r>
        <w:rPr>
          <w:rFonts w:ascii="Times New Roman"/>
          <w:b w:val="false"/>
          <w:i w:val="false"/>
          <w:color w:val="000000"/>
          <w:sz w:val="28"/>
        </w:rPr>
        <w:t xml:space="preserve"> көрсетілген тұлғаларға әлеуметтік көмек осы Қағидаларда көзделген тәртіппен көрсетіледі.</w:t>
      </w:r>
    </w:p>
    <w:bookmarkEnd w:id="8"/>
    <w:bookmarkStart w:name="z12" w:id="9"/>
    <w:p>
      <w:pPr>
        <w:spacing w:after="0"/>
        <w:ind w:left="0"/>
        <w:jc w:val="both"/>
      </w:pPr>
      <w:r>
        <w:rPr>
          <w:rFonts w:ascii="Times New Roman"/>
          <w:b w:val="false"/>
          <w:i w:val="false"/>
          <w:color w:val="000000"/>
          <w:sz w:val="28"/>
        </w:rPr>
        <w:t>
      5. Әлеуметтік көмек бір рет және (немесе) мезгіл-мезгіл (ай сайын, тоқсан сайын, жартыжылдықта 1 рет,жылына 1 рет) көрсетіледі.</w:t>
      </w:r>
    </w:p>
    <w:bookmarkEnd w:id="9"/>
    <w:p>
      <w:pPr>
        <w:spacing w:after="0"/>
        <w:ind w:left="0"/>
        <w:jc w:val="left"/>
      </w:pPr>
      <w:r>
        <w:rPr>
          <w:rFonts w:ascii="Times New Roman"/>
          <w:b/>
          <w:i w:val="false"/>
          <w:color w:val="000000"/>
        </w:rPr>
        <w:t xml:space="preserve"> 2-тарау. Әлеуметтік көмек алушылар санаттарының тізбесін айқындау және әлеуметтік көмектің мөлшерлерін белгілеу тәртібі</w:t>
      </w:r>
    </w:p>
    <w:bookmarkStart w:name="z13" w:id="10"/>
    <w:p>
      <w:pPr>
        <w:spacing w:after="0"/>
        <w:ind w:left="0"/>
        <w:jc w:val="both"/>
      </w:pPr>
      <w:r>
        <w:rPr>
          <w:rFonts w:ascii="Times New Roman"/>
          <w:b w:val="false"/>
          <w:i w:val="false"/>
          <w:color w:val="000000"/>
          <w:sz w:val="28"/>
        </w:rPr>
        <w:t>
      6. Мереке күндерінде әлеуметтік көмек бір рет ақшалай төлем түрінде келесі санаттағы азаматтарға көрсетіледі:</w:t>
      </w:r>
    </w:p>
    <w:bookmarkEnd w:id="10"/>
    <w:p>
      <w:pPr>
        <w:spacing w:after="0"/>
        <w:ind w:left="0"/>
        <w:jc w:val="both"/>
      </w:pPr>
      <w:r>
        <w:rPr>
          <w:rFonts w:ascii="Times New Roman"/>
          <w:b w:val="false"/>
          <w:i w:val="false"/>
          <w:color w:val="000000"/>
          <w:sz w:val="28"/>
        </w:rPr>
        <w:t>
      1) 9 мамыр -Жеңіс күніне орай:</w:t>
      </w:r>
    </w:p>
    <w:p>
      <w:pPr>
        <w:spacing w:after="0"/>
        <w:ind w:left="0"/>
        <w:jc w:val="both"/>
      </w:pPr>
      <w:r>
        <w:rPr>
          <w:rFonts w:ascii="Times New Roman"/>
          <w:b w:val="false"/>
          <w:i w:val="false"/>
          <w:color w:val="000000"/>
          <w:sz w:val="28"/>
        </w:rPr>
        <w:t>
      Ұлы Отан соғысының ардагерлеріне - 2 140 000 (екі миллион жүз қырық мың) теңге мөлшерiнде;</w:t>
      </w:r>
    </w:p>
    <w:p>
      <w:pPr>
        <w:spacing w:after="0"/>
        <w:ind w:left="0"/>
        <w:jc w:val="both"/>
      </w:pPr>
      <w:r>
        <w:rPr>
          <w:rFonts w:ascii="Times New Roman"/>
          <w:b w:val="false"/>
          <w:i w:val="false"/>
          <w:color w:val="000000"/>
          <w:sz w:val="28"/>
        </w:rPr>
        <w:t>
      жеңілдіктер бойынша Ұлы Отан соғысының ардагерлеріне теңестірілген ардагерлерге, басқа мемлекеттердің аумағындағы ұрыс қимылдарының ардагерлеріне 230000 (екі жүз отыз мың) теңге мөлшерiнде;</w:t>
      </w:r>
    </w:p>
    <w:p>
      <w:pPr>
        <w:spacing w:after="0"/>
        <w:ind w:left="0"/>
        <w:jc w:val="both"/>
      </w:pPr>
      <w:r>
        <w:rPr>
          <w:rFonts w:ascii="Times New Roman"/>
          <w:b w:val="false"/>
          <w:i w:val="false"/>
          <w:color w:val="000000"/>
          <w:sz w:val="28"/>
        </w:rPr>
        <w:t>
      "Ардагерлер туралы" Заңның күші қолданылатын басқа да адамдарға, 150000 (жүз елу мың) теңге мөлшерiнде;</w:t>
      </w:r>
    </w:p>
    <w:p>
      <w:pPr>
        <w:spacing w:after="0"/>
        <w:ind w:left="0"/>
        <w:jc w:val="both"/>
      </w:pPr>
      <w:r>
        <w:rPr>
          <w:rFonts w:ascii="Times New Roman"/>
          <w:b w:val="false"/>
          <w:i w:val="false"/>
          <w:color w:val="000000"/>
          <w:sz w:val="28"/>
        </w:rPr>
        <w:t>
      1941 жылғы 22 маусым-1945 жылғы 9 мамыр аралығында кемінде алты ай жұмыс істеген (қызмет өткерген) және Ұлы Отан соғысы жылдарында тылдағы қажырлы еңбегі мен мінсіз әскери қызметі үшін бұрынғы КСР Одағының ордендерімен және медальдарымен наградталмаған адамдарға- 100000 (жүз мың) теңге мөлшерінде;</w:t>
      </w:r>
    </w:p>
    <w:p>
      <w:pPr>
        <w:spacing w:after="0"/>
        <w:ind w:left="0"/>
        <w:jc w:val="both"/>
      </w:pPr>
      <w:r>
        <w:rPr>
          <w:rFonts w:ascii="Times New Roman"/>
          <w:b w:val="false"/>
          <w:i w:val="false"/>
          <w:color w:val="000000"/>
          <w:sz w:val="28"/>
        </w:rPr>
        <w:t>
      қайтыс болған Ұлы Отан соғысы қатысушыларының екінші рет некеге тұрмаған зайыбына (жұбайына) - 100000 (жүз мың) теңге мөлшерінде;</w:t>
      </w:r>
    </w:p>
    <w:p>
      <w:pPr>
        <w:spacing w:after="0"/>
        <w:ind w:left="0"/>
        <w:jc w:val="both"/>
      </w:pPr>
      <w:r>
        <w:rPr>
          <w:rFonts w:ascii="Times New Roman"/>
          <w:b w:val="false"/>
          <w:i w:val="false"/>
          <w:color w:val="000000"/>
          <w:sz w:val="28"/>
        </w:rPr>
        <w:t>
      Ауғанстанда әскери қызметін өткергеннен кейін қайтыс болған әскери қызметшілердің ата-аналарына және екінші рет некеге тұрмаған зайыбына -100000 (жүз мың) теңге мөлшерінде;</w:t>
      </w:r>
    </w:p>
    <w:p>
      <w:pPr>
        <w:spacing w:after="0"/>
        <w:ind w:left="0"/>
        <w:jc w:val="both"/>
      </w:pPr>
      <w:r>
        <w:rPr>
          <w:rFonts w:ascii="Times New Roman"/>
          <w:b w:val="false"/>
          <w:i w:val="false"/>
          <w:color w:val="000000"/>
          <w:sz w:val="28"/>
        </w:rPr>
        <w:t>
      2) 30 тамыз- Қазақстан Республикасының Конституциясы күніне орай:</w:t>
      </w:r>
    </w:p>
    <w:p>
      <w:pPr>
        <w:spacing w:after="0"/>
        <w:ind w:left="0"/>
        <w:jc w:val="both"/>
      </w:pPr>
      <w:r>
        <w:rPr>
          <w:rFonts w:ascii="Times New Roman"/>
          <w:b w:val="false"/>
          <w:i w:val="false"/>
          <w:color w:val="000000"/>
          <w:sz w:val="28"/>
        </w:rPr>
        <w:t>
      мемлекеттік әлеуметтік жәрдемақы алушы және жасына байланысты зейнетақы алушылар қатарындағы мүгедектігі бар адамдарға - 50000 (елу мың) теңге мөлшерінде ;</w:t>
      </w:r>
    </w:p>
    <w:p>
      <w:pPr>
        <w:spacing w:after="0"/>
        <w:ind w:left="0"/>
        <w:jc w:val="both"/>
      </w:pPr>
      <w:r>
        <w:rPr>
          <w:rFonts w:ascii="Times New Roman"/>
          <w:b w:val="false"/>
          <w:i w:val="false"/>
          <w:color w:val="000000"/>
          <w:sz w:val="28"/>
        </w:rPr>
        <w:t>
      3) 16 желтоқсан- Қазақстан Республикасының Тәуелсіздік күніне орай:</w:t>
      </w:r>
    </w:p>
    <w:p>
      <w:pPr>
        <w:spacing w:after="0"/>
        <w:ind w:left="0"/>
        <w:jc w:val="both"/>
      </w:pPr>
      <w:r>
        <w:rPr>
          <w:rFonts w:ascii="Times New Roman"/>
          <w:b w:val="false"/>
          <w:i w:val="false"/>
          <w:color w:val="000000"/>
          <w:sz w:val="28"/>
        </w:rPr>
        <w:t>
      Қазақстан Республикасының 1993 жылғы 14 сәуірдегі "Жаппай саяси қуғын-сүргіндер құрбандарын ақтау туралы" Заңына сәйкес Қазақстан аумағында 1986 жылғы 17-18 желтоқсан оқиғаларына қатысқан адамдарға - 120000 (жүз жиырма мың) теңге мөлшерінде;</w:t>
      </w:r>
    </w:p>
    <w:bookmarkStart w:name="z14" w:id="11"/>
    <w:p>
      <w:pPr>
        <w:spacing w:after="0"/>
        <w:ind w:left="0"/>
        <w:jc w:val="both"/>
      </w:pPr>
      <w:r>
        <w:rPr>
          <w:rFonts w:ascii="Times New Roman"/>
          <w:b w:val="false"/>
          <w:i w:val="false"/>
          <w:color w:val="000000"/>
          <w:sz w:val="28"/>
        </w:rPr>
        <w:t>
      7. Азаматтарды мұқтаждар санатына жатқызу үшін:</w:t>
      </w:r>
    </w:p>
    <w:bookmarkEnd w:id="11"/>
    <w:p>
      <w:pPr>
        <w:spacing w:after="0"/>
        <w:ind w:left="0"/>
        <w:jc w:val="both"/>
      </w:pPr>
      <w:r>
        <w:rPr>
          <w:rFonts w:ascii="Times New Roman"/>
          <w:b w:val="false"/>
          <w:i w:val="false"/>
          <w:color w:val="000000"/>
          <w:sz w:val="28"/>
        </w:rPr>
        <w:t>
      1) дүлей апаттың немесе өрттің салдарынан азаматқа (отбасына) не оның мүлкіне зиян келуі не әлеуметтік маңызы бар аурулардың болуы;</w:t>
      </w:r>
    </w:p>
    <w:p>
      <w:pPr>
        <w:spacing w:after="0"/>
        <w:ind w:left="0"/>
        <w:jc w:val="both"/>
      </w:pPr>
      <w:r>
        <w:rPr>
          <w:rFonts w:ascii="Times New Roman"/>
          <w:b w:val="false"/>
          <w:i w:val="false"/>
          <w:color w:val="000000"/>
          <w:sz w:val="28"/>
        </w:rPr>
        <w:t>
      2) жан басына шаққандағы орташа табыстың ең төменгі күнкөріс деңгейінің бір еселік мөлшерінен аспауы;</w:t>
      </w:r>
    </w:p>
    <w:p>
      <w:pPr>
        <w:spacing w:after="0"/>
        <w:ind w:left="0"/>
        <w:jc w:val="both"/>
      </w:pPr>
      <w:r>
        <w:rPr>
          <w:rFonts w:ascii="Times New Roman"/>
          <w:b w:val="false"/>
          <w:i w:val="false"/>
          <w:color w:val="000000"/>
          <w:sz w:val="28"/>
        </w:rPr>
        <w:t>
      3) жетімдік,ата-ана қамқорлығының болмауы;</w:t>
      </w:r>
    </w:p>
    <w:p>
      <w:pPr>
        <w:spacing w:after="0"/>
        <w:ind w:left="0"/>
        <w:jc w:val="both"/>
      </w:pPr>
      <w:r>
        <w:rPr>
          <w:rFonts w:ascii="Times New Roman"/>
          <w:b w:val="false"/>
          <w:i w:val="false"/>
          <w:color w:val="000000"/>
          <w:sz w:val="28"/>
        </w:rPr>
        <w:t>
      4) жасының егде тартуына байланысты өзіне-өзі күтім жасай алмауы;</w:t>
      </w:r>
    </w:p>
    <w:p>
      <w:pPr>
        <w:spacing w:after="0"/>
        <w:ind w:left="0"/>
        <w:jc w:val="both"/>
      </w:pPr>
      <w:r>
        <w:rPr>
          <w:rFonts w:ascii="Times New Roman"/>
          <w:b w:val="false"/>
          <w:i w:val="false"/>
          <w:color w:val="000000"/>
          <w:sz w:val="28"/>
        </w:rPr>
        <w:t>
      5) бас бостандығынан айыру орындарынан босатылуы, пробация қызметінің есебінде болуы негіз болып табылады.</w:t>
      </w:r>
    </w:p>
    <w:bookmarkStart w:name="z15" w:id="12"/>
    <w:p>
      <w:pPr>
        <w:spacing w:after="0"/>
        <w:ind w:left="0"/>
        <w:jc w:val="both"/>
      </w:pPr>
      <w:r>
        <w:rPr>
          <w:rFonts w:ascii="Times New Roman"/>
          <w:b w:val="false"/>
          <w:i w:val="false"/>
          <w:color w:val="000000"/>
          <w:sz w:val="28"/>
        </w:rPr>
        <w:t>
      8. Әлеуметтік көмек бір рет және (немесе) мерзімді (ай сайын, жылына бір рет) көрсетіледі:</w:t>
      </w:r>
    </w:p>
    <w:bookmarkEnd w:id="12"/>
    <w:p>
      <w:pPr>
        <w:spacing w:after="0"/>
        <w:ind w:left="0"/>
        <w:jc w:val="both"/>
      </w:pPr>
      <w:r>
        <w:rPr>
          <w:rFonts w:ascii="Times New Roman"/>
          <w:b w:val="false"/>
          <w:i w:val="false"/>
          <w:color w:val="000000"/>
          <w:sz w:val="28"/>
        </w:rPr>
        <w:t>
      1) әлеуметтік мәні бар аурулары бар азаматтарға, атап айтқанда:</w:t>
      </w:r>
    </w:p>
    <w:p>
      <w:pPr>
        <w:spacing w:after="0"/>
        <w:ind w:left="0"/>
        <w:jc w:val="both"/>
      </w:pPr>
      <w:r>
        <w:rPr>
          <w:rFonts w:ascii="Times New Roman"/>
          <w:b w:val="false"/>
          <w:i w:val="false"/>
          <w:color w:val="000000"/>
          <w:sz w:val="28"/>
        </w:rPr>
        <w:t>
      амбулаторлық емдеудегі онкологиялық аурулармен ауыратын және туберкулез ауруынан зардап шегетін тұлғаларға - "Ақтөбе облысының денсаулық сақтау басқармасы" мемлекеттік мекемесінің шаруашылық жүргізу құқығындағы "Шалқар аудандық ауруханасы" мемлекеттік коммуналдық кәсіпорны ұсынған тізімдеріне және адамның иммунитет тапшылығы вирусы тудыратын жұқпасы бар тұлғаларға "Ақтөбе облысының денсаулық сақтау басқармасы" мемлекеттік мекемесінің шаруашылық жүргізу құқығындағы "Облыстық ЖИТС алдын алу және оған қарсы күрес жөніндегі орталығы" мемлекеттік коммуналдық кәсіпорны ұсынған анықтамаларға сәйкес, табысы есепке алынбай, ай сайын, бірақ жылына 6 (алты) айдан аспайтын уақытқа – 10 (он) айлық есептiк көрсеткіш мөлшерінде;</w:t>
      </w:r>
    </w:p>
    <w:bookmarkStart w:name="z5" w:id="13"/>
    <w:p>
      <w:pPr>
        <w:spacing w:after="0"/>
        <w:ind w:left="0"/>
        <w:jc w:val="both"/>
      </w:pPr>
      <w:r>
        <w:rPr>
          <w:rFonts w:ascii="Times New Roman"/>
          <w:b w:val="false"/>
          <w:i w:val="false"/>
          <w:color w:val="000000"/>
          <w:sz w:val="28"/>
        </w:rPr>
        <w:t>
      2) жетімдік; ата-ана қамқорлығының болмауы; жасының егде тартуына байланысты өзіне-өзі күтім жасай алмауы; пробация қызметінің есебінде болу-адамның (отбасының) ең төмеңгі күнкөріс деңгейі шамасының бір еселік мөлшерінен аспайтын, жан басына шаққандағы орташа табысы есепке алынып біржолғы 140 000 (жүз қырық мың) теңге мөлшерінде көрсетіледі;</w:t>
      </w:r>
    </w:p>
    <w:bookmarkEnd w:id="13"/>
    <w:p>
      <w:pPr>
        <w:spacing w:after="0"/>
        <w:ind w:left="0"/>
        <w:jc w:val="both"/>
      </w:pPr>
      <w:r>
        <w:rPr>
          <w:rFonts w:ascii="Times New Roman"/>
          <w:b w:val="false"/>
          <w:i w:val="false"/>
          <w:color w:val="000000"/>
          <w:sz w:val="28"/>
        </w:rPr>
        <w:t>
      3) дүлей апаттың немесе өрттің салдарынан азаматқа (отбасына) не оның мүлкіне зиян келуі жағдайында жан басына шаққандағы табысы есепке алынбай – біржолғы 200 (екі жүз) айлық есептік көрсеткіш мөлшерінде;</w:t>
      </w:r>
    </w:p>
    <w:p>
      <w:pPr>
        <w:spacing w:after="0"/>
        <w:ind w:left="0"/>
        <w:jc w:val="both"/>
      </w:pPr>
      <w:r>
        <w:rPr>
          <w:rFonts w:ascii="Times New Roman"/>
          <w:b w:val="false"/>
          <w:i w:val="false"/>
          <w:color w:val="000000"/>
          <w:sz w:val="28"/>
        </w:rPr>
        <w:t>
      4) бас бостандығынан айыру орындарынан босатылған, босатылған сәттен бастап алты айдан кешіктірмей табыс есебінсіз жүгінген адамдарға біржолғы 140 000 (жүз қырық мың) теңге мөлшерінде.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 тармаққа өзгерістер енгізілді - Ақтөбе облысы Шалқар аудандық мәслихатының 03.04.2024 </w:t>
      </w:r>
      <w:r>
        <w:rPr>
          <w:rFonts w:ascii="Times New Roman"/>
          <w:b w:val="false"/>
          <w:i w:val="false"/>
          <w:color w:val="000000"/>
          <w:sz w:val="28"/>
        </w:rPr>
        <w:t>№ 225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6" w:id="14"/>
    <w:p>
      <w:pPr>
        <w:spacing w:after="0"/>
        <w:ind w:left="0"/>
        <w:jc w:val="both"/>
      </w:pPr>
      <w:r>
        <w:rPr>
          <w:rFonts w:ascii="Times New Roman"/>
          <w:b w:val="false"/>
          <w:i w:val="false"/>
          <w:color w:val="000000"/>
          <w:sz w:val="28"/>
        </w:rPr>
        <w:t>
      9. Дүлей апаттың немесе өрттің салдарынан азаматқа (отбасына) не оның мүлкіне зиян келуі не әлеуметтік мәні бар аурулардың болуы жағдайында әлеуметтік көмек алу үшін өтініштерді қарау мерзімі:</w:t>
      </w:r>
    </w:p>
    <w:bookmarkEnd w:id="14"/>
    <w:p>
      <w:pPr>
        <w:spacing w:after="0"/>
        <w:ind w:left="0"/>
        <w:jc w:val="both"/>
      </w:pPr>
      <w:r>
        <w:rPr>
          <w:rFonts w:ascii="Times New Roman"/>
          <w:b w:val="false"/>
          <w:i w:val="false"/>
          <w:color w:val="000000"/>
          <w:sz w:val="28"/>
        </w:rPr>
        <w:t>
      туындаған жағдайдан бастап алты айдан кеш емес.</w:t>
      </w:r>
    </w:p>
    <w:bookmarkStart w:name="z17" w:id="15"/>
    <w:p>
      <w:pPr>
        <w:spacing w:after="0"/>
        <w:ind w:left="0"/>
        <w:jc w:val="both"/>
      </w:pPr>
      <w:r>
        <w:rPr>
          <w:rFonts w:ascii="Times New Roman"/>
          <w:b w:val="false"/>
          <w:i w:val="false"/>
          <w:color w:val="000000"/>
          <w:sz w:val="28"/>
        </w:rPr>
        <w:t>
      10.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p>
    <w:bookmarkEnd w:id="15"/>
    <w:p>
      <w:pPr>
        <w:spacing w:after="0"/>
        <w:ind w:left="0"/>
        <w:jc w:val="left"/>
      </w:pPr>
      <w:r>
        <w:rPr>
          <w:rFonts w:ascii="Times New Roman"/>
          <w:b/>
          <w:i w:val="false"/>
          <w:color w:val="000000"/>
        </w:rPr>
        <w:t xml:space="preserve"> 3-тарау. Әлеуметтік көмекті көрсету тәртібі</w:t>
      </w:r>
    </w:p>
    <w:bookmarkStart w:name="z18" w:id="16"/>
    <w:p>
      <w:pPr>
        <w:spacing w:after="0"/>
        <w:ind w:left="0"/>
        <w:jc w:val="both"/>
      </w:pPr>
      <w:r>
        <w:rPr>
          <w:rFonts w:ascii="Times New Roman"/>
          <w:b w:val="false"/>
          <w:i w:val="false"/>
          <w:color w:val="000000"/>
          <w:sz w:val="28"/>
        </w:rPr>
        <w:t>
      11. Мереке күндеріне әлеуметтік көмек алушылардан өтініштер талап етілмей, уәкілетті ұйымның не өзгеде ұйымдардың ұсынымы бойынша, ЖАО бекіткен тізімі бойынша көрсетіледі.</w:t>
      </w:r>
    </w:p>
    <w:bookmarkEnd w:id="16"/>
    <w:p>
      <w:pPr>
        <w:spacing w:after="0"/>
        <w:ind w:left="0"/>
        <w:jc w:val="both"/>
      </w:pPr>
      <w:r>
        <w:rPr>
          <w:rFonts w:ascii="Times New Roman"/>
          <w:b w:val="false"/>
          <w:i w:val="false"/>
          <w:color w:val="000000"/>
          <w:sz w:val="28"/>
        </w:rPr>
        <w:t>
      Азаматтардың кейбір санаттарының әр түрлі мереке күндеріне (санатына байланысты) әлеуметтік көмек алуға құқығы болған жағдайда әлеуметтік көмектің бір түрі көрсетіледі (көлемі бойынша үлкені).</w:t>
      </w:r>
    </w:p>
    <w:p>
      <w:pPr>
        <w:spacing w:after="0"/>
        <w:ind w:left="0"/>
        <w:jc w:val="both"/>
      </w:pPr>
      <w:r>
        <w:rPr>
          <w:rFonts w:ascii="Times New Roman"/>
          <w:b w:val="false"/>
          <w:i w:val="false"/>
          <w:color w:val="000000"/>
          <w:sz w:val="28"/>
        </w:rPr>
        <w:t>
      Әлеуметтік көмек, егер тұлғалар толық мемлекеттік қамсыздандыруында болмаған жағдайда көрсетіледі.</w:t>
      </w:r>
    </w:p>
    <w:bookmarkStart w:name="z19" w:id="17"/>
    <w:p>
      <w:pPr>
        <w:spacing w:after="0"/>
        <w:ind w:left="0"/>
        <w:jc w:val="both"/>
      </w:pPr>
      <w:r>
        <w:rPr>
          <w:rFonts w:ascii="Times New Roman"/>
          <w:b w:val="false"/>
          <w:i w:val="false"/>
          <w:color w:val="000000"/>
          <w:sz w:val="28"/>
        </w:rPr>
        <w:t>
      12. Әлеуметтік көмек көрсету тәртібі, көрсетілетін әлеуметтік көмекті тоқтату және қайтару үшін негіздемелер Үлгілік қағидаларға сәйкес айқындалады.</w:t>
      </w:r>
    </w:p>
    <w:bookmarkEnd w:id="17"/>
    <w:bookmarkStart w:name="z20" w:id="18"/>
    <w:p>
      <w:pPr>
        <w:spacing w:after="0"/>
        <w:ind w:left="0"/>
        <w:jc w:val="both"/>
      </w:pPr>
      <w:r>
        <w:rPr>
          <w:rFonts w:ascii="Times New Roman"/>
          <w:b w:val="false"/>
          <w:i w:val="false"/>
          <w:color w:val="000000"/>
          <w:sz w:val="28"/>
        </w:rPr>
        <w:t>
      13. Әлеуметтiк көмек ұсынуға шығыстарды қаржыландыру Шалқар ауданының бюджетiнде көзделген ағымдағы қаржы жылына арналған қаражат шегiнде жүзеге асырылады.</w:t>
      </w:r>
    </w:p>
    <w:bookmarkEnd w:id="18"/>
    <w:p>
      <w:pPr>
        <w:spacing w:after="0"/>
        <w:ind w:left="0"/>
        <w:jc w:val="left"/>
      </w:pPr>
      <w:r>
        <w:rPr>
          <w:rFonts w:ascii="Times New Roman"/>
          <w:b/>
          <w:i w:val="false"/>
          <w:color w:val="000000"/>
        </w:rPr>
        <w:t xml:space="preserve"> 4-тарау. Көрсетiлетiн әлеуметтiк көмектi тоқтату және қайтару үшiн негiздер</w:t>
      </w:r>
    </w:p>
    <w:bookmarkStart w:name="z21" w:id="19"/>
    <w:p>
      <w:pPr>
        <w:spacing w:after="0"/>
        <w:ind w:left="0"/>
        <w:jc w:val="both"/>
      </w:pPr>
      <w:r>
        <w:rPr>
          <w:rFonts w:ascii="Times New Roman"/>
          <w:b w:val="false"/>
          <w:i w:val="false"/>
          <w:color w:val="000000"/>
          <w:sz w:val="28"/>
        </w:rPr>
        <w:t>
      14. Әлеуметтiк көмек:</w:t>
      </w:r>
    </w:p>
    <w:bookmarkEnd w:id="19"/>
    <w:p>
      <w:pPr>
        <w:spacing w:after="0"/>
        <w:ind w:left="0"/>
        <w:jc w:val="both"/>
      </w:pPr>
      <w:r>
        <w:rPr>
          <w:rFonts w:ascii="Times New Roman"/>
          <w:b w:val="false"/>
          <w:i w:val="false"/>
          <w:color w:val="000000"/>
          <w:sz w:val="28"/>
        </w:rPr>
        <w:t>
      1) алушы қайтыс болған;</w:t>
      </w:r>
    </w:p>
    <w:p>
      <w:pPr>
        <w:spacing w:after="0"/>
        <w:ind w:left="0"/>
        <w:jc w:val="both"/>
      </w:pPr>
      <w:r>
        <w:rPr>
          <w:rFonts w:ascii="Times New Roman"/>
          <w:b w:val="false"/>
          <w:i w:val="false"/>
          <w:color w:val="000000"/>
          <w:sz w:val="28"/>
        </w:rPr>
        <w:t>
      2) алушы Шалқар ауданының аумағынан тыс тұрақты тұруға кеткен;</w:t>
      </w:r>
    </w:p>
    <w:p>
      <w:pPr>
        <w:spacing w:after="0"/>
        <w:ind w:left="0"/>
        <w:jc w:val="both"/>
      </w:pPr>
      <w:r>
        <w:rPr>
          <w:rFonts w:ascii="Times New Roman"/>
          <w:b w:val="false"/>
          <w:i w:val="false"/>
          <w:color w:val="000000"/>
          <w:sz w:val="28"/>
        </w:rPr>
        <w:t>
      3) алушы мемлекеттiк медициналық-әлеуметтiк мекемелерге тұруға жiберілген;</w:t>
      </w:r>
    </w:p>
    <w:p>
      <w:pPr>
        <w:spacing w:after="0"/>
        <w:ind w:left="0"/>
        <w:jc w:val="both"/>
      </w:pPr>
      <w:r>
        <w:rPr>
          <w:rFonts w:ascii="Times New Roman"/>
          <w:b w:val="false"/>
          <w:i w:val="false"/>
          <w:color w:val="000000"/>
          <w:sz w:val="28"/>
        </w:rPr>
        <w:t>
      4) өтініш беруші ұсынған мәлiметтердiң дәйексiздiгi анықталған жағдайларда тоқтатылады.</w:t>
      </w:r>
    </w:p>
    <w:p>
      <w:pPr>
        <w:spacing w:after="0"/>
        <w:ind w:left="0"/>
        <w:jc w:val="both"/>
      </w:pPr>
      <w:r>
        <w:rPr>
          <w:rFonts w:ascii="Times New Roman"/>
          <w:b w:val="false"/>
          <w:i w:val="false"/>
          <w:color w:val="000000"/>
          <w:sz w:val="28"/>
        </w:rPr>
        <w:t>
      Әлеуметтiк көмектi төлеу көрсетiлген мән-жайлар туындаған айдан бастап тоқтатылады.</w:t>
      </w:r>
    </w:p>
    <w:bookmarkStart w:name="z22" w:id="20"/>
    <w:p>
      <w:pPr>
        <w:spacing w:after="0"/>
        <w:ind w:left="0"/>
        <w:jc w:val="both"/>
      </w:pPr>
      <w:r>
        <w:rPr>
          <w:rFonts w:ascii="Times New Roman"/>
          <w:b w:val="false"/>
          <w:i w:val="false"/>
          <w:color w:val="000000"/>
          <w:sz w:val="28"/>
        </w:rPr>
        <w:t>
      15. Әлеуметтік көмектің артық төленген сомалары ерiктi түрде қайтарылады, заңсыз алынған сомалар ерікті түрде немесе сот тәртібімен қайтарылуға тиіс.</w:t>
      </w:r>
    </w:p>
    <w:bookmarkEnd w:id="20"/>
    <w:p>
      <w:pPr>
        <w:spacing w:after="0"/>
        <w:ind w:left="0"/>
        <w:jc w:val="left"/>
      </w:pPr>
      <w:r>
        <w:rPr>
          <w:rFonts w:ascii="Times New Roman"/>
          <w:b/>
          <w:i w:val="false"/>
          <w:color w:val="000000"/>
        </w:rPr>
        <w:t xml:space="preserve"> 5-тарау. Қорытынды ереже</w:t>
      </w:r>
    </w:p>
    <w:bookmarkStart w:name="z23" w:id="21"/>
    <w:p>
      <w:pPr>
        <w:spacing w:after="0"/>
        <w:ind w:left="0"/>
        <w:jc w:val="both"/>
      </w:pPr>
      <w:r>
        <w:rPr>
          <w:rFonts w:ascii="Times New Roman"/>
          <w:b w:val="false"/>
          <w:i w:val="false"/>
          <w:color w:val="000000"/>
          <w:sz w:val="28"/>
        </w:rPr>
        <w:t>
      16. Әлеуметтiк көмек көрсетуді мониторингтеу мен есепке алуды әлеуметтік көмек көрсету жөніндегі уәкiлеттi орган "Е-собес" автоматтандырылған ақпараттық жүйесiнiң дерекқорын пайдалана отырып жүргiзіледі.</w:t>
      </w:r>
    </w:p>
    <w:bookmarkEnd w:id="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Шалқар аудандық мәслихаттың 2023 жылғы 15 қыркүйектегі </w:t>
            </w:r>
            <w:r>
              <w:br/>
            </w:r>
            <w:r>
              <w:rPr>
                <w:rFonts w:ascii="Times New Roman"/>
                <w:b w:val="false"/>
                <w:i w:val="false"/>
                <w:color w:val="000000"/>
                <w:sz w:val="20"/>
              </w:rPr>
              <w:t>№ 105 шешіміне 2 қосымша</w:t>
            </w:r>
          </w:p>
        </w:tc>
      </w:tr>
    </w:tbl>
    <w:p>
      <w:pPr>
        <w:spacing w:after="0"/>
        <w:ind w:left="0"/>
        <w:jc w:val="left"/>
      </w:pPr>
      <w:r>
        <w:rPr>
          <w:rFonts w:ascii="Times New Roman"/>
          <w:b/>
          <w:i w:val="false"/>
          <w:color w:val="000000"/>
        </w:rPr>
        <w:t xml:space="preserve"> Шалқар аудандық мәслихатының күші жойылды деп танылған кейбір шешімдерінің тізбесі</w:t>
      </w:r>
    </w:p>
    <w:bookmarkStart w:name="z25" w:id="22"/>
    <w:p>
      <w:pPr>
        <w:spacing w:after="0"/>
        <w:ind w:left="0"/>
        <w:jc w:val="both"/>
      </w:pPr>
      <w:r>
        <w:rPr>
          <w:rFonts w:ascii="Times New Roman"/>
          <w:b w:val="false"/>
          <w:i w:val="false"/>
          <w:color w:val="000000"/>
          <w:sz w:val="28"/>
        </w:rPr>
        <w:t xml:space="preserve">
      1) Шалқар аудандық мәслихатының 2020 жылғы 2 қарашадағы № 565 "Шалқар ауданында әлеуметтік көмек көрсетудің, оның мөлшерлерін белгілеудің және мұқтаж азаматттардың жекелеген санаттарының тізбесін айқындаудың Қағидаларын бекіту туралы" (Нормативтік құқықтық актілерді мемлекеттік тіркеу тізілімінде № 7650 тіркелген) </w:t>
      </w:r>
      <w:r>
        <w:rPr>
          <w:rFonts w:ascii="Times New Roman"/>
          <w:b w:val="false"/>
          <w:i w:val="false"/>
          <w:color w:val="000000"/>
          <w:sz w:val="28"/>
        </w:rPr>
        <w:t>шешімі</w:t>
      </w:r>
      <w:r>
        <w:rPr>
          <w:rFonts w:ascii="Times New Roman"/>
          <w:b w:val="false"/>
          <w:i w:val="false"/>
          <w:color w:val="000000"/>
          <w:sz w:val="28"/>
        </w:rPr>
        <w:t>;</w:t>
      </w:r>
    </w:p>
    <w:bookmarkEnd w:id="22"/>
    <w:bookmarkStart w:name="z26" w:id="23"/>
    <w:p>
      <w:pPr>
        <w:spacing w:after="0"/>
        <w:ind w:left="0"/>
        <w:jc w:val="both"/>
      </w:pPr>
      <w:r>
        <w:rPr>
          <w:rFonts w:ascii="Times New Roman"/>
          <w:b w:val="false"/>
          <w:i w:val="false"/>
          <w:color w:val="000000"/>
          <w:sz w:val="28"/>
        </w:rPr>
        <w:t xml:space="preserve">
      2) Шалқар аудандық мәслихатының 2022 жылғы 1 қыркүйектегі № 277 "Шалқар аудандық мәслихатының 2020 жылғы 2 қарашадағы № 565 "Шалқар ауданында әлеуметтік көмек көрсетудің, оның мөлшерлерін белгілеудің және мұқтаж азаматттардың жекелеген санаттарының тізбесін айқындаудың Қағидаларын бекіту туралы" шешіміне өзгерістер енгізу туралы" (Нормативтік құқықтық актілерді мемлекеттік тіркеу тізілімінде № 29430 тіркелген) </w:t>
      </w:r>
      <w:r>
        <w:rPr>
          <w:rFonts w:ascii="Times New Roman"/>
          <w:b w:val="false"/>
          <w:i w:val="false"/>
          <w:color w:val="000000"/>
          <w:sz w:val="28"/>
        </w:rPr>
        <w:t>шешімі</w:t>
      </w:r>
      <w:r>
        <w:rPr>
          <w:rFonts w:ascii="Times New Roman"/>
          <w:b w:val="false"/>
          <w:i w:val="false"/>
          <w:color w:val="000000"/>
          <w:sz w:val="28"/>
        </w:rPr>
        <w:t>;</w:t>
      </w:r>
    </w:p>
    <w:bookmarkEnd w:id="23"/>
    <w:bookmarkStart w:name="z27" w:id="24"/>
    <w:p>
      <w:pPr>
        <w:spacing w:after="0"/>
        <w:ind w:left="0"/>
        <w:jc w:val="both"/>
      </w:pPr>
      <w:r>
        <w:rPr>
          <w:rFonts w:ascii="Times New Roman"/>
          <w:b w:val="false"/>
          <w:i w:val="false"/>
          <w:color w:val="000000"/>
          <w:sz w:val="28"/>
        </w:rPr>
        <w:t xml:space="preserve">
      3) Шалқар аудандық мәслихатының 2022 жылғы 7 желтоқсандағы № 327 "Шалқар аудандық мәслихатының 2020 жылғы 2 қарашадағы № 565 "Шалқар ауданында әлеуметтік көмек көрсетудің, оның мөлшерлерін белгілеудің және мұқтаж азаматттардың жекелеген санаттарының тізбесін айқындаудың Қағидаларын бекіту туралы" шешіміне өзгерістер енгізу туралы" (Нормативтік құқықтық актілерді мемлекеттік тіркеу тізілімінде № 31108 тіркелген) </w:t>
      </w:r>
      <w:r>
        <w:rPr>
          <w:rFonts w:ascii="Times New Roman"/>
          <w:b w:val="false"/>
          <w:i w:val="false"/>
          <w:color w:val="000000"/>
          <w:sz w:val="28"/>
        </w:rPr>
        <w:t>шешімі</w:t>
      </w:r>
      <w:r>
        <w:rPr>
          <w:rFonts w:ascii="Times New Roman"/>
          <w:b w:val="false"/>
          <w:i w:val="false"/>
          <w:color w:val="000000"/>
          <w:sz w:val="28"/>
        </w:rPr>
        <w:t>;</w:t>
      </w:r>
    </w:p>
    <w:bookmarkEnd w:id="24"/>
    <w:bookmarkStart w:name="z28" w:id="25"/>
    <w:p>
      <w:pPr>
        <w:spacing w:after="0"/>
        <w:ind w:left="0"/>
        <w:jc w:val="both"/>
      </w:pPr>
      <w:r>
        <w:rPr>
          <w:rFonts w:ascii="Times New Roman"/>
          <w:b w:val="false"/>
          <w:i w:val="false"/>
          <w:color w:val="000000"/>
          <w:sz w:val="28"/>
        </w:rPr>
        <w:t xml:space="preserve">
      4) Шалқар аудандық мәслихатының 2023 жылғы 26 мамырдағы № 65 "Шалқар аудандық мәслихатының 2020 жылғы 2 қарашадағы № 565 "Шалқар ауданында әлеуметтік көмек көрсетудің, оның мөлшерлерін белгілеудің және мұқтаж азаматттардың жекелеген санаттарының тізбесін айқындаудың Қағидаларын бекіту туралы" шешіміне өзгеріс енгізу туралы" (Нормативтік құқықтық актілерді мемлекеттік тіркеу тізілімінде № 8357 тіркелген) </w:t>
      </w:r>
      <w:r>
        <w:rPr>
          <w:rFonts w:ascii="Times New Roman"/>
          <w:b w:val="false"/>
          <w:i w:val="false"/>
          <w:color w:val="000000"/>
          <w:sz w:val="28"/>
        </w:rPr>
        <w:t>шешімі</w:t>
      </w:r>
      <w:r>
        <w:rPr>
          <w:rFonts w:ascii="Times New Roman"/>
          <w:b w:val="false"/>
          <w:i w:val="false"/>
          <w:color w:val="000000"/>
          <w:sz w:val="28"/>
        </w:rPr>
        <w:t>.</w:t>
      </w:r>
    </w:p>
    <w:bookmarkEnd w:id="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