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ccbdce" w14:textId="bccbd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Шалқар аудандық мәслихатының 2023 жылғы 24 сәуірдегі № 11 "Шалқар ауданы бойынша шетелдіктер үшін 2023 жылға арналған туристік жарна мөлшерлемелерін бекіту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Шалқар аудандық мәслихатының 2023 жылғы 27 қазандағы № 113 шешімі. Ақтөбе облысының Әділет департаментінде 2023 жылғы 31 қазанда № 8420 болып тіркелді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Шалқар аудандық мәслихаты ШЕШТІ: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Шалқар аудандық мәслихатының "Шалқар ауданы бойынша шетелдіктер үшін 2023 жылға арналған туристік жарна мөлшерлемелерін бекіту туралы" 2023 жылғы 24 сәуірдегі № 11 (Нормативтік құқықтық актілерді мемлекеттік тіркеу тізілімінде № 8337 болып тіркелген)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бастап қолданысқа енгізіледі.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Шалқар аудандық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Бигеев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