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7c65a" w14:textId="cc7c6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әкімдігінің 2015 жылғы 6 ақпандағы "Орта білім беру ұйымдарында психологиялық қызметтің жұмыс істеу қағидасын бекіту туралы" № 61 қаулысының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2023 жылғы 21 сәуірдегі № 138 қаулысы. Алматы облысы Әділет департаментінде 2023 жылы 25 сәуірде № 5984-05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-баптарына,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-бабына сәйкес, Алматы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облысы әкімдігінің 2015 жылғы 6 ақпандағы "Орта білім беру ұйымдарында психологиялық қызметтің жұмыс істеу қағидасын бекіту туралы" № 61 қаулысының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3092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"Алматы облысының білім басқармасы" мемлекеттік мекемесі заңнамада белгіленген тәртіппен осы қаулыны Алматы облысының Әділет департаментінде мемлекеттік тіркеуді қамтамасыз етсін.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облыс әкімінің орынбасарына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