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f21f5" w14:textId="9af21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Алматы облысы бойынша тексеру комиссиясының 2018 жылғы 19 наурыздағы № 02-17/6 "Алматы облысы бойынша тексеру комиссиясының "Б" корпусы мемлекеттік әкімшілік қызметшілерінің қызметін бағалаудың әдістемесін бекіту туралы" қаулының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бойынша тексеру комиссиясының 2023 жылғы 28 сәуірдегі № 02-17/14 қаулысы. Алматы облысы Әділет департаментінде 2023 жылғы 28 сәуірде № 5986-05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Алматы облысы бойынша тексеру комиссиясы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Алматы облысы бойынша тексеру комиссиясының 2018 жылғы 19 наурыздағы </w:t>
      </w:r>
      <w:r>
        <w:rPr>
          <w:rFonts w:ascii="Times New Roman"/>
          <w:b w:val="false"/>
          <w:i w:val="false"/>
          <w:color w:val="000000"/>
          <w:sz w:val="28"/>
        </w:rPr>
        <w:t>№ 02-17/6</w:t>
      </w:r>
      <w:r>
        <w:rPr>
          <w:rFonts w:ascii="Times New Roman"/>
          <w:b w:val="false"/>
          <w:i w:val="false"/>
          <w:color w:val="000000"/>
          <w:sz w:val="28"/>
        </w:rPr>
        <w:t xml:space="preserve"> "Алматы облысы бойынша тексеру комиссиясының "Б" корпусы мемлекеттік әкімшілік қызметшілерінің қызметін бағалаудың әдістемесін бекіту туралы" (Нормативтік құқықтық актілерді мемлекеттік тіркеу тізілімінде № 120170 болып тіркелген) қаулысының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"Алматы облысы бойынша тексеру комиссиясы" мемлекеттік мекемесінің аппарат басшысына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облысы бойынша тексеру комиссиясының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