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7a6b" w14:textId="9707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2018 жылғы 30 наурыздағы № 29-153 "Алматы облыстық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2023 жылғы 3 мамырдағы № 2-17 шешімі. Алматы облысы Әділет департаментінде 2023 жылы 5 мамырда № 5993-05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облыстық мәслихатының "Алматы облыстық мәслихаты аппаратының "Б" корпусы мемлекеттік әкімшілік қызметшілерінің қызметін бағалаудың әдістемесін бекіту туралы" 2018 жылғы 30 наурыздағы № 29-153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облыстық мәслихаты аппаратының басшысы С.Н. Нуркадыровқа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