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b12f" w14:textId="f96b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2018 жылғы 6 наурыздағы № 106 "Алматы облысының жергілікті атқарушы органдарының "Б" корпусы мемлекеттік әкімшілік қызметшілерінің қызметін бағалаудың әдістемесін бекіту туралы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2023 жылғы 19 шілдедегі № 231 қаулысы. Алматы облысы Әділет департаментінде 2023 жылғы 20 шілдеде № 6021-05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"Алматы облысының жергілікті атқарушы органдарының "Б" корпусы мемлекеттік әкімшілік қызметшілерінің қызметін бағалау әдістемесін бекіту туралы" Алматы облысы әкімдігінің 2018 жылғы 6 наурыздағы № 106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4581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облысы әкімі аппаратының басшысына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