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10db1" w14:textId="2410d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облысы әкімдігінің 2019 жылғы 6 қарашадағы "Алматы облысында әлеуметтік маңызы бар азық-түлік тауарларына бағаларды тұрақтандыру тетіктерін іске асыру қағидаларын бекіту туралы" № 487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әкімдігінің 2023 жылғы 19 шілдедегі № 228 қаулысы. Алматы облысы Әділет департаментінде 2023 жылғы 21 шілдеде № 6022-05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Алматы облысының әкімдігі ҚАУЛЫ ЕТЕДІ: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Алматы облысы әкімдігінің 2019 жылғы 6 қарашадағы № 487 "Алматы облысында әлеуметтік маңызы бар азық-түлік тауарларына бағаларды тұрақтандыру тетіктерін іске асыру қағидаларын бекіту туралы"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5295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тіркелген) қаулысының күші жойылды деп танылсын.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қаулының орындалуын бақылау Алматы облысы әкімінің жетекшілік ететін орынбасарына жүктелсін. 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Алматы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Султангазиев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