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afea" w14:textId="348a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 мәслихатының 2018 жылғы 19 наурыздағы № 33-149 "Қапшағай қалалық мәслихаты аппаратының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мәслихатының 2023 жылғы 27 сәуірдегі № 2-9 шешімі. Алматы облысы Әділет департаментінде 2023 жылы 3 мамырда № 5987-05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Қонаев қаласының маслихаты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 мәслихатының "Қапшағай қалалық мәслихаты аппаратының "Б" корпусы мемлекеттік әкімшілік қызметшілерінің қызметін бағалаудың әдістемесін бекіту туралы" 2018 жылғы 19 наурыздағы № 33-149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4594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Қонаев қаласының мәслихат аппаратының бас маманы М. Жексембайға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