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5f30" w14:textId="ab65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Жетісу облысы Алакөл ауданы Ырғайты ауылдық округінің Ақши және Көктұма ауылдарының кейбір құрамдас бөліктеріне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Алакөл ауданы Ырғайты ауылдық округі әкімінің 2023 жылғы 28 сәуірдегі № 17 шешімі. Жетісу облысы Әділет департаментінде 2023 жылы 2 мамырда № 16-19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құрылымы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30 наурыздағы облыстық ономастикалық комиссиясының қорытындысы негізінде, Ырғайты ауылдық округі Ақши және Көктұма ауылдары халқының пікірін ескере отырып, Ырғайты ауылдық округінің әкімі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Жетісу облысы Алакөл ауданы Ырғайты ауылдық округі Ақши ауылындағы атауы жоқ көшелер мен саябаққа келесі атаулар берілсін: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− Д. Қонаев көшесі;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− Абай көшесі;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саябаққа − Тәуелсіздік саябағы.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Жетісу облысы Алакөл ауданы Ырғайты ауылдық округі Көктұма ауылындағы Достық көшесі Жанахмет Бегатаров көшесіне қайта аталсын.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Ырғайты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Мукабаев Дауренбек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