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26df" w14:textId="3782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2018 жылғы 19 наурыздағы № 28-130 "Балқаш аудандық мәслихаты аппаратының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2023 жылғы 1 маусымдағы № 4-17 шешімі. Алматы облысы Әділет департаментінде 2023 жылы 1 маусымда № 6011-05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маслихаты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аудандық мәслихаты аппаратының "Б" корпусы мемлекеттік әкімшілік қызметшілерінің қызметін бағалаудың әдістемесін бекіту туралы" 2018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28-130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120352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Балқаш аудандық мәслихаты аппаратының басшысы Б. Несіпбаевқа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