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4c2c0" w14:textId="684c2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аудандық мәслихаты аппаратының "Б" корпусы мемлекеттік әкімшілік қызметшілерінің қызметін бағалаудың әдістемесін бекіту туралы" Жамбыл аудандық мәслихатының 2018 жылғы 15 наурыздағы № 31-163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2023 жылғы 5 мамырдағы № 2-13 шешімі. Алматы облысы Әділет департаментінде 2023 жылы 11 мамырда № 5995-05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"Жамбыл аудандық мәслихаты аппаратының "Б" корпусы мемлекеттік әкімшілік қызметшілерінің қызметін бағалаудың әдістемесін бекіту туралы" 2018 жылғы 15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31-163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120256 болып тіркелген) Жамбыл аудандық мәслихатының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Жамбыл аудандық мәслихаты аппаратының басшысы А.Сабировқа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оның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Амиргалиев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