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bb70" w14:textId="a10b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Іле аудандық мәслихатының 2018 жылғы 29 наурыздағы № 25-123 "Іле аудандық мәслихаты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16 мамырдағы № 4-14 шешімі. Алматы облысы Әділет департаментінде 2023 жылы 17 мамырда № 5999-05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Іле аудандық мәслихатының "Іле аудандық мәслихаты аппаратының "Б" корпусы мемлекеттік әкімшілік қызметшілерінің қызметін бағалаудың әдістемесін бекіту туралы" 2018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25-123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120281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Іле аудандық мәслихат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