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b7612" w14:textId="d0b76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Алматы облысы Іле аудандық мәслихатының 2023 жылғы 4 қазандағы № 11-38 шешімі. Алматы облысы Әділет департаментінде 2023 жылғы 10 қазанда № 6038-05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 2-тармағының </w:t>
      </w:r>
      <w:r>
        <w:rPr>
          <w:rFonts w:ascii="Times New Roman"/>
          <w:b w:val="false"/>
          <w:i w:val="false"/>
          <w:color w:val="000000"/>
          <w:sz w:val="28"/>
        </w:rPr>
        <w:t>2-3) тармақшасына</w:t>
      </w:r>
      <w:r>
        <w:rPr>
          <w:rFonts w:ascii="Times New Roman"/>
          <w:b w:val="false"/>
          <w:i w:val="false"/>
          <w:color w:val="000000"/>
          <w:sz w:val="28"/>
        </w:rPr>
        <w:t xml:space="preserve">, "Ардагерлер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"Әлеуметтік көмек көрсету,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Іле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Іле ауданының әлеуметтiк көмек көрсетудің, оның мөлшерлерiн белгiлеудің және мұқтаж азаматтардың жекелеген санаттарының тiзбесiн айқындаудың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бекiтілсін.</w:t>
      </w:r>
    </w:p>
    <w:bookmarkEnd w:id="1"/>
    <w:bookmarkStart w:name="z9"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тізбе бойынша Іле аудандық мәслихатының кейбір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Іле аудандық мәслихатының "Тұрғындарды әлеуметтік қорғау, еңбек, жұмыспен қамту, білім, денсаулық сақтау, мәдениет, спорт және тіл мәселелері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Іле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Абилова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 2023 жылғы 4 қазандағы № 11-38 шешіміне 1 қосымша</w:t>
            </w:r>
          </w:p>
        </w:tc>
      </w:tr>
    </w:tbl>
    <w:bookmarkStart w:name="z15" w:id="5"/>
    <w:p>
      <w:pPr>
        <w:spacing w:after="0"/>
        <w:ind w:left="0"/>
        <w:jc w:val="left"/>
      </w:pPr>
      <w:r>
        <w:rPr>
          <w:rFonts w:ascii="Times New Roman"/>
          <w:b/>
          <w:i w:val="false"/>
          <w:color w:val="000000"/>
        </w:rPr>
        <w:t xml:space="preserve"> Іле ауданының әлеуметтік көмек көрсетудің, оның мөлшерлерін белгілеудің және мұқтаж азаматтардың жекелеген санаттарының тізбесін айқындау қағидалары</w:t>
      </w:r>
    </w:p>
    <w:bookmarkEnd w:id="5"/>
    <w:bookmarkStart w:name="z16" w:id="6"/>
    <w:p>
      <w:pPr>
        <w:spacing w:after="0"/>
        <w:ind w:left="0"/>
        <w:jc w:val="both"/>
      </w:pPr>
      <w:r>
        <w:rPr>
          <w:rFonts w:ascii="Times New Roman"/>
          <w:b w:val="false"/>
          <w:i w:val="false"/>
          <w:color w:val="000000"/>
          <w:sz w:val="28"/>
        </w:rPr>
        <w:t xml:space="preserve">
      1. Осы Іле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(бұдан әрі – Үлгілік қағидалар) сәйкес әзірленді және әлеуметтік көмек көрсету, оның мөлшерлерін белгілеу және мұқтаж азаматтардың жекелеген санаттарының тізбесін айқындау тәртібін белгілейді. </w:t>
      </w:r>
    </w:p>
    <w:bookmarkEnd w:id="6"/>
    <w:bookmarkStart w:name="z17" w:id="7"/>
    <w:p>
      <w:pPr>
        <w:spacing w:after="0"/>
        <w:ind w:left="0"/>
        <w:jc w:val="left"/>
      </w:pPr>
      <w:r>
        <w:rPr>
          <w:rFonts w:ascii="Times New Roman"/>
          <w:b/>
          <w:i w:val="false"/>
          <w:color w:val="000000"/>
        </w:rPr>
        <w:t xml:space="preserve"> 1-тарау. Жалпы ережелер</w:t>
      </w:r>
    </w:p>
    <w:bookmarkEnd w:id="7"/>
    <w:bookmarkStart w:name="z18" w:id="8"/>
    <w:p>
      <w:pPr>
        <w:spacing w:after="0"/>
        <w:ind w:left="0"/>
        <w:jc w:val="both"/>
      </w:pPr>
      <w:r>
        <w:rPr>
          <w:rFonts w:ascii="Times New Roman"/>
          <w:b w:val="false"/>
          <w:i w:val="false"/>
          <w:color w:val="000000"/>
          <w:sz w:val="28"/>
        </w:rPr>
        <w:t>
      2. Осы Үлгілік қағидаларда пайдаланылатын негізгі терминдер мен ұғымдар:</w:t>
      </w:r>
    </w:p>
    <w:bookmarkEnd w:id="8"/>
    <w:bookmarkStart w:name="z19"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 қабылдау және олардың нәтижелерін көрсетілетін қызметті алушыға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9"/>
    <w:bookmarkStart w:name="z20" w:id="10"/>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10"/>
    <w:bookmarkStart w:name="z21" w:id="11"/>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1"/>
    <w:bookmarkStart w:name="z22" w:id="12"/>
    <w:p>
      <w:pPr>
        <w:spacing w:after="0"/>
        <w:ind w:left="0"/>
        <w:jc w:val="both"/>
      </w:pPr>
      <w:r>
        <w:rPr>
          <w:rFonts w:ascii="Times New Roman"/>
          <w:b w:val="false"/>
          <w:i w:val="false"/>
          <w:color w:val="000000"/>
          <w:sz w:val="28"/>
        </w:rPr>
        <w:t>
      4) әлеуметтік көмек – жоғарғы атқарушы орган (бұдан әрі – ЖАО) мұқтаж азаматтардың жекелеген санаттарына (бұдан әрі – алушылар), сондай-ақ атаулы күндер мен мереке күндеріне ақшалай немесе заттай нысанда көрсететін көмек;</w:t>
      </w:r>
    </w:p>
    <w:bookmarkEnd w:id="12"/>
    <w:bookmarkStart w:name="z23" w:id="13"/>
    <w:p>
      <w:pPr>
        <w:spacing w:after="0"/>
        <w:ind w:left="0"/>
        <w:jc w:val="both"/>
      </w:pPr>
      <w:r>
        <w:rPr>
          <w:rFonts w:ascii="Times New Roman"/>
          <w:b w:val="false"/>
          <w:i w:val="false"/>
          <w:color w:val="000000"/>
          <w:sz w:val="28"/>
        </w:rPr>
        <w:t>
      5) әлеуметтік көмек көрсету жөніндегі уәкілетті орган – атаулы әлеуметтік көмек тағайындауды жүзеге асыратын республикалық маңызы бар қаланың, астананың, ауданның, облыстық маңызы бар қаланың, қаладағы ауданның, аудандық маңызы бар қаланың жергілікті атқарушы органы;</w:t>
      </w:r>
    </w:p>
    <w:bookmarkEnd w:id="13"/>
    <w:bookmarkStart w:name="z24" w:id="14"/>
    <w:p>
      <w:pPr>
        <w:spacing w:after="0"/>
        <w:ind w:left="0"/>
        <w:jc w:val="both"/>
      </w:pPr>
      <w:r>
        <w:rPr>
          <w:rFonts w:ascii="Times New Roman"/>
          <w:b w:val="false"/>
          <w:i w:val="false"/>
          <w:color w:val="000000"/>
          <w:sz w:val="28"/>
        </w:rPr>
        <w:t>
      6) ең төмен күнкөріс деңгейі – "Қазақстан Республикасының Стратегиялық жоспарлау және реформалар агенттігі Ұлттық статистика бюросының Алматы облысы бойынша департаменті" республикалық мемлекеттік мекемесі есептейтiн мөлшерi бойынша ең төмен тұтыну себетiнiң құнына тең, бiр адамға қажеттi ең төмен ақшалай кiрiс;</w:t>
      </w:r>
    </w:p>
    <w:bookmarkEnd w:id="14"/>
    <w:bookmarkStart w:name="z25" w:id="15"/>
    <w:p>
      <w:pPr>
        <w:spacing w:after="0"/>
        <w:ind w:left="0"/>
        <w:jc w:val="both"/>
      </w:pPr>
      <w:r>
        <w:rPr>
          <w:rFonts w:ascii="Times New Roman"/>
          <w:b w:val="false"/>
          <w:i w:val="false"/>
          <w:color w:val="000000"/>
          <w:sz w:val="28"/>
        </w:rPr>
        <w:t>
      7) жан басына шаққандағы орташа табысы – отбасының жиынтық табысының айына отбасының әрбір мүшесіне келетін үлесі;</w:t>
      </w:r>
    </w:p>
    <w:bookmarkEnd w:id="15"/>
    <w:bookmarkStart w:name="z26" w:id="16"/>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кәсіби және өзге де мерекелері;</w:t>
      </w:r>
    </w:p>
    <w:bookmarkEnd w:id="16"/>
    <w:bookmarkStart w:name="z27" w:id="17"/>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 бақылау функцияларын жүзеге асыратын орталық атқарушы орган;</w:t>
      </w:r>
    </w:p>
    <w:bookmarkEnd w:id="17"/>
    <w:bookmarkStart w:name="z28" w:id="18"/>
    <w:p>
      <w:pPr>
        <w:spacing w:after="0"/>
        <w:ind w:left="0"/>
        <w:jc w:val="both"/>
      </w:pPr>
      <w:r>
        <w:rPr>
          <w:rFonts w:ascii="Times New Roman"/>
          <w:b w:val="false"/>
          <w:i w:val="false"/>
          <w:color w:val="000000"/>
          <w:sz w:val="28"/>
        </w:rPr>
        <w:t>
      10) учаскелік комиссия – атаулы әлеуметтік көмек алуға өтініш берген адамдардың (отбасылардың) материалдық жағдайына тексеру жүргізу үшін тиісті әкімшілік-аумақтық бірліктер әкімдерінің шешімімен құрылатын арнайы комиссия;</w:t>
      </w:r>
    </w:p>
    <w:bookmarkEnd w:id="18"/>
    <w:bookmarkStart w:name="z29" w:id="19"/>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9"/>
    <w:bookmarkStart w:name="z30" w:id="20"/>
    <w:p>
      <w:pPr>
        <w:spacing w:after="0"/>
        <w:ind w:left="0"/>
        <w:jc w:val="both"/>
      </w:pPr>
      <w:r>
        <w:rPr>
          <w:rFonts w:ascii="Times New Roman"/>
          <w:b w:val="false"/>
          <w:i w:val="false"/>
          <w:color w:val="000000"/>
          <w:sz w:val="28"/>
        </w:rPr>
        <w:t xml:space="preserve">
      3. Қазақстан Республикасының Әлеуметтік кодексі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Республикасының Заңы 10-бабының 1-тармағы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 </w:t>
      </w:r>
      <w:r>
        <w:rPr>
          <w:rFonts w:ascii="Times New Roman"/>
          <w:b w:val="false"/>
          <w:i w:val="false"/>
          <w:color w:val="000000"/>
          <w:sz w:val="28"/>
        </w:rPr>
        <w:t>2) тармақшасында</w:t>
      </w:r>
      <w:r>
        <w:rPr>
          <w:rFonts w:ascii="Times New Roman"/>
          <w:b w:val="false"/>
          <w:i w:val="false"/>
          <w:color w:val="000000"/>
          <w:sz w:val="28"/>
        </w:rPr>
        <w:t xml:space="preserve">,12-бабының 1-тармағы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20"/>
    <w:bookmarkStart w:name="z31" w:id="21"/>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жартыжылдықта 1 рет, жылына 1 рет) көрсетіледі.</w:t>
      </w:r>
    </w:p>
    <w:bookmarkEnd w:id="21"/>
    <w:bookmarkStart w:name="z32" w:id="22"/>
    <w:p>
      <w:pPr>
        <w:spacing w:after="0"/>
        <w:ind w:left="0"/>
        <w:jc w:val="both"/>
      </w:pPr>
      <w:r>
        <w:rPr>
          <w:rFonts w:ascii="Times New Roman"/>
          <w:b w:val="false"/>
          <w:i w:val="false"/>
          <w:color w:val="000000"/>
          <w:sz w:val="28"/>
        </w:rPr>
        <w:t>
      5. Әлеуметтік көмек көрсету үшін атаулы күндер мен мереке күндерінің тізбелерін, сондай-ақ әлеуметтік көмек көрсетудің еселігін Алматы облысының ЖАО ұсынымы бойынша жергілікті өкілді органдар белгілейді.</w:t>
      </w:r>
    </w:p>
    <w:bookmarkEnd w:id="22"/>
    <w:bookmarkStart w:name="z33" w:id="23"/>
    <w:p>
      <w:pPr>
        <w:spacing w:after="0"/>
        <w:ind w:left="0"/>
        <w:jc w:val="both"/>
      </w:pPr>
      <w:r>
        <w:rPr>
          <w:rFonts w:ascii="Times New Roman"/>
          <w:b w:val="false"/>
          <w:i w:val="false"/>
          <w:color w:val="000000"/>
          <w:sz w:val="28"/>
        </w:rPr>
        <w:t>
      6. Учаскелік және арнайы комиссиялар өз қызметін Алматы облысының ЖАО бекітетін ережелердің негізінде жүзеге асырады.</w:t>
      </w:r>
    </w:p>
    <w:bookmarkEnd w:id="23"/>
    <w:bookmarkStart w:name="z34" w:id="24"/>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4"/>
    <w:bookmarkStart w:name="z35" w:id="25"/>
    <w:p>
      <w:pPr>
        <w:spacing w:after="0"/>
        <w:ind w:left="0"/>
        <w:jc w:val="both"/>
      </w:pPr>
      <w:r>
        <w:rPr>
          <w:rFonts w:ascii="Times New Roman"/>
          <w:b w:val="false"/>
          <w:i w:val="false"/>
          <w:color w:val="000000"/>
          <w:sz w:val="28"/>
        </w:rPr>
        <w:t>
      7. Мереке күндер мен атаулы күндерге әлеуметтік көмек бір рет ақшалай төлем түрінде келесі санаттағы азаматтарға көрсетіледі:</w:t>
      </w:r>
    </w:p>
    <w:bookmarkEnd w:id="25"/>
    <w:bookmarkStart w:name="z36" w:id="26"/>
    <w:p>
      <w:pPr>
        <w:spacing w:after="0"/>
        <w:ind w:left="0"/>
        <w:jc w:val="both"/>
      </w:pPr>
      <w:r>
        <w:rPr>
          <w:rFonts w:ascii="Times New Roman"/>
          <w:b w:val="false"/>
          <w:i w:val="false"/>
          <w:color w:val="000000"/>
          <w:sz w:val="28"/>
        </w:rPr>
        <w:t>
      1) 9 мамыр – Жеңіс Күні:</w:t>
      </w:r>
    </w:p>
    <w:bookmarkEnd w:id="26"/>
    <w:bookmarkStart w:name="z37" w:id="27"/>
    <w:p>
      <w:pPr>
        <w:spacing w:after="0"/>
        <w:ind w:left="0"/>
        <w:jc w:val="both"/>
      </w:pPr>
      <w:r>
        <w:rPr>
          <w:rFonts w:ascii="Times New Roman"/>
          <w:b w:val="false"/>
          <w:i w:val="false"/>
          <w:color w:val="000000"/>
          <w:sz w:val="28"/>
        </w:rPr>
        <w:t xml:space="preserve">
      мәртебеcі "Ардагерлер туралы" Қазақстан Республикасы Заңының </w:t>
      </w:r>
      <w:r>
        <w:rPr>
          <w:rFonts w:ascii="Times New Roman"/>
          <w:b w:val="false"/>
          <w:i w:val="false"/>
          <w:color w:val="000000"/>
          <w:sz w:val="28"/>
        </w:rPr>
        <w:t>4-бабымен</w:t>
      </w:r>
      <w:r>
        <w:rPr>
          <w:rFonts w:ascii="Times New Roman"/>
          <w:b w:val="false"/>
          <w:i w:val="false"/>
          <w:color w:val="000000"/>
          <w:sz w:val="28"/>
        </w:rPr>
        <w:t xml:space="preserve"> белгіленген, Ұлы Отан соғысының ардагерлеріне бір рет – 450 (төрт жүз елу) айлық есептік көрсеткіш және 3 (үш) айлық есептік көрсеткіш;</w:t>
      </w:r>
    </w:p>
    <w:bookmarkEnd w:id="27"/>
    <w:bookmarkStart w:name="z38" w:id="28"/>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15 (он бес) айлық есептік көрсеткіш;</w:t>
      </w:r>
    </w:p>
    <w:bookmarkEnd w:id="28"/>
    <w:bookmarkStart w:name="z39" w:id="29"/>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бір рет – 15 (он бес) айлық есептік көрсеткіш;</w:t>
      </w:r>
    </w:p>
    <w:bookmarkEnd w:id="29"/>
    <w:bookmarkStart w:name="z40" w:id="30"/>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бір рет – 20 (жиырма) айлық есептік көрсеткіш;</w:t>
      </w:r>
    </w:p>
    <w:bookmarkEnd w:id="30"/>
    <w:bookmarkStart w:name="z41" w:id="31"/>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бір рет – 30 (отыз) айлық есептік көрсеткіш;</w:t>
      </w:r>
    </w:p>
    <w:bookmarkEnd w:id="31"/>
    <w:bookmarkStart w:name="z42" w:id="32"/>
    <w:p>
      <w:pPr>
        <w:spacing w:after="0"/>
        <w:ind w:left="0"/>
        <w:jc w:val="both"/>
      </w:pPr>
      <w:r>
        <w:rPr>
          <w:rFonts w:ascii="Times New Roman"/>
          <w:b w:val="false"/>
          <w:i w:val="false"/>
          <w:color w:val="000000"/>
          <w:sz w:val="28"/>
        </w:rPr>
        <w:t xml:space="preserve">
      мәртебеcі "Ардагерлер туралы" Қазақстан Республикасы Заңының </w:t>
      </w:r>
      <w:r>
        <w:rPr>
          <w:rFonts w:ascii="Times New Roman"/>
          <w:b w:val="false"/>
          <w:i w:val="false"/>
          <w:color w:val="000000"/>
          <w:sz w:val="28"/>
        </w:rPr>
        <w:t>5-бабымен</w:t>
      </w:r>
      <w:r>
        <w:rPr>
          <w:rFonts w:ascii="Times New Roman"/>
          <w:b w:val="false"/>
          <w:i w:val="false"/>
          <w:color w:val="000000"/>
          <w:sz w:val="28"/>
        </w:rPr>
        <w:t xml:space="preserve"> белгіленген, басқа мемлекеттердiң аумағындағы ұрыс қимылдарының ардагерлеріне бір рет – 50 (елу) айлық есептік көрсеткіш;</w:t>
      </w:r>
    </w:p>
    <w:bookmarkEnd w:id="32"/>
    <w:bookmarkStart w:name="z43" w:id="33"/>
    <w:p>
      <w:pPr>
        <w:spacing w:after="0"/>
        <w:ind w:left="0"/>
        <w:jc w:val="both"/>
      </w:pPr>
      <w:r>
        <w:rPr>
          <w:rFonts w:ascii="Times New Roman"/>
          <w:b w:val="false"/>
          <w:i w:val="false"/>
          <w:color w:val="000000"/>
          <w:sz w:val="28"/>
        </w:rPr>
        <w:t>
      2) Кеңес әскерлерінің Ауғанстаннан шығарылған күні – 15 ақпан:</w:t>
      </w:r>
    </w:p>
    <w:bookmarkEnd w:id="33"/>
    <w:bookmarkStart w:name="z44" w:id="34"/>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қызметшілеріне бір рет – 50 (елу) айлық есептік көрсеткіш;</w:t>
      </w:r>
    </w:p>
    <w:bookmarkEnd w:id="34"/>
    <w:bookmarkStart w:name="z45" w:id="35"/>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 50 (елу) айлық есептік көрсеткіш;</w:t>
      </w:r>
    </w:p>
    <w:bookmarkEnd w:id="35"/>
    <w:bookmarkStart w:name="z46" w:id="36"/>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бір рет – 50 (елу) айлық есептік көрсеткіш;</w:t>
      </w:r>
    </w:p>
    <w:bookmarkEnd w:id="36"/>
    <w:bookmarkStart w:name="z47" w:id="37"/>
    <w:p>
      <w:pPr>
        <w:spacing w:after="0"/>
        <w:ind w:left="0"/>
        <w:jc w:val="both"/>
      </w:pPr>
      <w:r>
        <w:rPr>
          <w:rFonts w:ascii="Times New Roman"/>
          <w:b w:val="false"/>
          <w:i w:val="false"/>
          <w:color w:val="000000"/>
          <w:sz w:val="28"/>
        </w:rPr>
        <w:t>
      3) Радиациялық апаттардың салдарын жоюға қатысқан қатысушылар және осы апаттардың құрбандарын еске алу күні – 26 сәуір және де Семей ядролық сынақ полигонының жабылу күні – 29 тамыз:</w:t>
      </w:r>
    </w:p>
    <w:bookmarkEnd w:id="37"/>
    <w:bookmarkStart w:name="z48" w:id="38"/>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адамдарына бір рет – 50 (елу) айлық есептік көрсеткіш;</w:t>
      </w:r>
    </w:p>
    <w:bookmarkEnd w:id="38"/>
    <w:bookmarkStart w:name="z49" w:id="39"/>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бір рет – 50 (елу) айлық есептік көрсеткіш;</w:t>
      </w:r>
    </w:p>
    <w:bookmarkEnd w:id="39"/>
    <w:bookmarkStart w:name="z50" w:id="40"/>
    <w:p>
      <w:pPr>
        <w:spacing w:after="0"/>
        <w:ind w:left="0"/>
        <w:jc w:val="both"/>
      </w:pPr>
      <w:r>
        <w:rPr>
          <w:rFonts w:ascii="Times New Roman"/>
          <w:b w:val="false"/>
          <w:i w:val="false"/>
          <w:color w:val="000000"/>
          <w:sz w:val="28"/>
        </w:rPr>
        <w:t>
      Чернобыль атом электр станциясындағы апаттың зардаптарын жою кезінде қаза тапқан адамдардың отбасыларына бір рет – 50 (елу) айлық есептік көрсеткіш;</w:t>
      </w:r>
    </w:p>
    <w:bookmarkEnd w:id="40"/>
    <w:bookmarkStart w:name="z51" w:id="41"/>
    <w:p>
      <w:pPr>
        <w:spacing w:after="0"/>
        <w:ind w:left="0"/>
        <w:jc w:val="both"/>
      </w:pPr>
      <w:r>
        <w:rPr>
          <w:rFonts w:ascii="Times New Roman"/>
          <w:b w:val="false"/>
          <w:i w:val="false"/>
          <w:color w:val="000000"/>
          <w:sz w:val="28"/>
        </w:rPr>
        <w:t>
      Чернобыль атом электр станциясында сәуле ауруы салдарынан қайтыс болғандардың немесе қайтыс болған мүгедектердің, сондай-ақ қайтыс болуы апаттың әсеріне белгіленген тәртіппен байланысты болған азаматтардың отбасыларына бір рет – 50 (елу) айлық есептік көрсеткіш;</w:t>
      </w:r>
    </w:p>
    <w:bookmarkEnd w:id="41"/>
    <w:bookmarkStart w:name="z52" w:id="42"/>
    <w:p>
      <w:pPr>
        <w:spacing w:after="0"/>
        <w:ind w:left="0"/>
        <w:jc w:val="both"/>
      </w:pPr>
      <w:r>
        <w:rPr>
          <w:rFonts w:ascii="Times New Roman"/>
          <w:b w:val="false"/>
          <w:i w:val="false"/>
          <w:color w:val="000000"/>
          <w:sz w:val="28"/>
        </w:rPr>
        <w:t xml:space="preserve">
      4) Қазақстанның Тәуелсіздік күні – 16 желтоқсан: </w:t>
      </w:r>
    </w:p>
    <w:bookmarkEnd w:id="42"/>
    <w:bookmarkStart w:name="z53" w:id="43"/>
    <w:p>
      <w:pPr>
        <w:spacing w:after="0"/>
        <w:ind w:left="0"/>
        <w:jc w:val="both"/>
      </w:pPr>
      <w:r>
        <w:rPr>
          <w:rFonts w:ascii="Times New Roman"/>
          <w:b w:val="false"/>
          <w:i w:val="false"/>
          <w:color w:val="000000"/>
          <w:sz w:val="28"/>
        </w:rPr>
        <w:t>
      Қазақстан Республикасының "Жаппай саяси қуғын-сүргіндер құрбандарын ақтау туралы" Заңымен белгіленген Қазақстандағы 1986 жылғы 17-18 желтоқсан оқиғаларына қатысушыларға – 60 (алпыс) айлық есептік көрсеткіш.</w:t>
      </w:r>
    </w:p>
    <w:bookmarkEnd w:id="43"/>
    <w:bookmarkStart w:name="z54" w:id="44"/>
    <w:p>
      <w:pPr>
        <w:spacing w:after="0"/>
        <w:ind w:left="0"/>
        <w:jc w:val="both"/>
      </w:pPr>
      <w:r>
        <w:rPr>
          <w:rFonts w:ascii="Times New Roman"/>
          <w:b w:val="false"/>
          <w:i w:val="false"/>
          <w:color w:val="000000"/>
          <w:sz w:val="28"/>
        </w:rPr>
        <w:t>
      8. Санаторлық-курорттық емделуге әлеуметтік көмек (бұдан әрі – санаторий-курорттық емделуге әлеуметтік көмек) заттай нысанда (Қазақстан Республикасының мемлекеттік сатып алу заңнамасына сәйкес анықталған санаторлық-курорттық мекемелерге жолдама) немесе ақшалай түрде (Қазақстан Республикасының аумағында санаторий-курорттық емделу үшін кеткен шығынды тиісті қаржы жылына бюджеттік есепті жасау барысында бекітілген жолдаманың құны мөлшерінде өтеу) мұқтаж азаматтардың келесі санаттарына жан басына шаққандағы орташа табысты есепке алмай, тегін көрсетіледі:</w:t>
      </w:r>
    </w:p>
    <w:bookmarkEnd w:id="44"/>
    <w:bookmarkStart w:name="z55" w:id="45"/>
    <w:p>
      <w:pPr>
        <w:spacing w:after="0"/>
        <w:ind w:left="0"/>
        <w:jc w:val="both"/>
      </w:pPr>
      <w:r>
        <w:rPr>
          <w:rFonts w:ascii="Times New Roman"/>
          <w:b w:val="false"/>
          <w:i w:val="false"/>
          <w:color w:val="000000"/>
          <w:sz w:val="28"/>
        </w:rPr>
        <w:t xml:space="preserve">
      1) мәртебеcі "Ардагерлер туралы" Қазақстан Республикасы Заңының </w:t>
      </w:r>
      <w:r>
        <w:rPr>
          <w:rFonts w:ascii="Times New Roman"/>
          <w:b w:val="false"/>
          <w:i w:val="false"/>
          <w:color w:val="000000"/>
          <w:sz w:val="28"/>
        </w:rPr>
        <w:t>4-бабымен</w:t>
      </w:r>
      <w:r>
        <w:rPr>
          <w:rFonts w:ascii="Times New Roman"/>
          <w:b w:val="false"/>
          <w:i w:val="false"/>
          <w:color w:val="000000"/>
          <w:sz w:val="28"/>
        </w:rPr>
        <w:t xml:space="preserve"> белгіленген, Ұлы Отан соғысының ардагерлеріне;</w:t>
      </w:r>
    </w:p>
    <w:bookmarkEnd w:id="45"/>
    <w:bookmarkStart w:name="z56" w:id="46"/>
    <w:p>
      <w:pPr>
        <w:spacing w:after="0"/>
        <w:ind w:left="0"/>
        <w:jc w:val="both"/>
      </w:pPr>
      <w:r>
        <w:rPr>
          <w:rFonts w:ascii="Times New Roman"/>
          <w:b w:val="false"/>
          <w:i w:val="false"/>
          <w:color w:val="000000"/>
          <w:sz w:val="28"/>
        </w:rPr>
        <w:t xml:space="preserve">
      2) мәртебеcі "Ардагерлер туралы" Қазақстан Республикасы Заңының </w:t>
      </w:r>
      <w:r>
        <w:rPr>
          <w:rFonts w:ascii="Times New Roman"/>
          <w:b w:val="false"/>
          <w:i w:val="false"/>
          <w:color w:val="000000"/>
          <w:sz w:val="28"/>
        </w:rPr>
        <w:t>5- бабымен</w:t>
      </w:r>
      <w:r>
        <w:rPr>
          <w:rFonts w:ascii="Times New Roman"/>
          <w:b w:val="false"/>
          <w:i w:val="false"/>
          <w:color w:val="000000"/>
          <w:sz w:val="28"/>
        </w:rPr>
        <w:t xml:space="preserve"> белгіленген, басқа мемлекеттердiң аумағындағы ұрыс қимылдарының ардагерлеріне;</w:t>
      </w:r>
    </w:p>
    <w:bookmarkEnd w:id="46"/>
    <w:bookmarkStart w:name="z57" w:id="47"/>
    <w:p>
      <w:pPr>
        <w:spacing w:after="0"/>
        <w:ind w:left="0"/>
        <w:jc w:val="both"/>
      </w:pPr>
      <w:r>
        <w:rPr>
          <w:rFonts w:ascii="Times New Roman"/>
          <w:b w:val="false"/>
          <w:i w:val="false"/>
          <w:color w:val="000000"/>
          <w:sz w:val="28"/>
        </w:rPr>
        <w:t xml:space="preserve">
      3) мәртебесі "Ардагерлер туралы" Қазақстан Республикасы Заңының </w:t>
      </w:r>
      <w:r>
        <w:rPr>
          <w:rFonts w:ascii="Times New Roman"/>
          <w:b w:val="false"/>
          <w:i w:val="false"/>
          <w:color w:val="000000"/>
          <w:sz w:val="28"/>
        </w:rPr>
        <w:t>6-бабында</w:t>
      </w:r>
      <w:r>
        <w:rPr>
          <w:rFonts w:ascii="Times New Roman"/>
          <w:b w:val="false"/>
          <w:i w:val="false"/>
          <w:color w:val="000000"/>
          <w:sz w:val="28"/>
        </w:rPr>
        <w:t xml:space="preserve"> белгіленген Ұлы Отан соғысы ардагерлеріне жеңілдіктер бойынша теңестірілген ардагерлеріне.</w:t>
      </w:r>
    </w:p>
    <w:bookmarkEnd w:id="47"/>
    <w:bookmarkStart w:name="z58" w:id="48"/>
    <w:p>
      <w:pPr>
        <w:spacing w:after="0"/>
        <w:ind w:left="0"/>
        <w:jc w:val="both"/>
      </w:pPr>
      <w:r>
        <w:rPr>
          <w:rFonts w:ascii="Times New Roman"/>
          <w:b w:val="false"/>
          <w:i w:val="false"/>
          <w:color w:val="000000"/>
          <w:sz w:val="28"/>
        </w:rPr>
        <w:t>
      9. Әлеуметтік көмек мұқтаж азаматтардың жекелеген санаттарына уақтылы және (немесе) кезеңді (ай сайын) көрсетіледі, атап айтқанда.</w:t>
      </w:r>
    </w:p>
    <w:bookmarkEnd w:id="48"/>
    <w:bookmarkStart w:name="z59" w:id="49"/>
    <w:p>
      <w:pPr>
        <w:spacing w:after="0"/>
        <w:ind w:left="0"/>
        <w:jc w:val="both"/>
      </w:pPr>
      <w:r>
        <w:rPr>
          <w:rFonts w:ascii="Times New Roman"/>
          <w:b w:val="false"/>
          <w:i w:val="false"/>
          <w:color w:val="000000"/>
          <w:sz w:val="28"/>
        </w:rPr>
        <w:t>
      1) табиғи зілзаланың немесе өрттің салдарынан зардап шеккен азаматтарға (отбасыларға) біржолғы әлеуметтік көмек облыс бойынша ең төменгі күнкөріс деңгейі мөлшерінің бір еселік мөлшерінен аспайтын жан басына шаққандағы орташа табысы есепке алынып:</w:t>
      </w:r>
    </w:p>
    <w:bookmarkEnd w:id="49"/>
    <w:bookmarkStart w:name="z60" w:id="50"/>
    <w:p>
      <w:pPr>
        <w:spacing w:after="0"/>
        <w:ind w:left="0"/>
        <w:jc w:val="both"/>
      </w:pPr>
      <w:r>
        <w:rPr>
          <w:rFonts w:ascii="Times New Roman"/>
          <w:b w:val="false"/>
          <w:i w:val="false"/>
          <w:color w:val="000000"/>
          <w:sz w:val="28"/>
        </w:rPr>
        <w:t>
      оның мүлкіне зиян келтірілген жағдайда (растайтын құжат болған жағдайда) бір рет – 400 (төрт жүз) айлық есептік көрсеткіш;</w:t>
      </w:r>
    </w:p>
    <w:bookmarkEnd w:id="50"/>
    <w:bookmarkStart w:name="z61" w:id="51"/>
    <w:p>
      <w:pPr>
        <w:spacing w:after="0"/>
        <w:ind w:left="0"/>
        <w:jc w:val="both"/>
      </w:pPr>
      <w:r>
        <w:rPr>
          <w:rFonts w:ascii="Times New Roman"/>
          <w:b w:val="false"/>
          <w:i w:val="false"/>
          <w:color w:val="000000"/>
          <w:sz w:val="28"/>
        </w:rPr>
        <w:t>
      2) бас бостандығынан айыру орындарынан босатылған адамдарға жан басына шаққандағы орташа табысы есепке алынбай бір рет – 15 (он бес) айлық есептік көрсеткіш:</w:t>
      </w:r>
    </w:p>
    <w:bookmarkEnd w:id="51"/>
    <w:bookmarkStart w:name="z62" w:id="52"/>
    <w:p>
      <w:pPr>
        <w:spacing w:after="0"/>
        <w:ind w:left="0"/>
        <w:jc w:val="both"/>
      </w:pPr>
      <w:r>
        <w:rPr>
          <w:rFonts w:ascii="Times New Roman"/>
          <w:b w:val="false"/>
          <w:i w:val="false"/>
          <w:color w:val="000000"/>
          <w:sz w:val="28"/>
        </w:rPr>
        <w:t>
      пробация қызметінің есебінде тұрған адамдарға жан басына шаққандағы орташа табысы есепке алынбай бір рет – 15 (он бес) айлық есептік көрсеткіш;</w:t>
      </w:r>
    </w:p>
    <w:bookmarkEnd w:id="52"/>
    <w:bookmarkStart w:name="z63" w:id="53"/>
    <w:p>
      <w:pPr>
        <w:spacing w:after="0"/>
        <w:ind w:left="0"/>
        <w:jc w:val="both"/>
      </w:pPr>
      <w:r>
        <w:rPr>
          <w:rFonts w:ascii="Times New Roman"/>
          <w:b w:val="false"/>
          <w:i w:val="false"/>
          <w:color w:val="000000"/>
          <w:sz w:val="28"/>
        </w:rPr>
        <w:t>
      3) әлеуметтік мәні бар аурулардың және айналадағыларға қауіп төндіретін аурулардың салдарынан тыныс-тіршілігінің шектелуідеп танылған азаматтарға (отбасыларға):</w:t>
      </w:r>
    </w:p>
    <w:bookmarkEnd w:id="53"/>
    <w:bookmarkStart w:name="z64" w:id="54"/>
    <w:p>
      <w:pPr>
        <w:spacing w:after="0"/>
        <w:ind w:left="0"/>
        <w:jc w:val="both"/>
      </w:pPr>
      <w:r>
        <w:rPr>
          <w:rFonts w:ascii="Times New Roman"/>
          <w:b w:val="false"/>
          <w:i w:val="false"/>
          <w:color w:val="000000"/>
          <w:sz w:val="28"/>
        </w:rPr>
        <w:t>
      туберкулез ауруымен амбулаторлық ем қабылдап жатқан адамдарға әлеуметтік көмек жан басына шаққандағы орташа табысы есепке алынбай, ай сайын – 7 (жеті) айлық есептік көрсеткіш мөлшерінде;</w:t>
      </w:r>
    </w:p>
    <w:bookmarkEnd w:id="54"/>
    <w:bookmarkStart w:name="z65" w:id="55"/>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әлеуметтік көмек ай сайын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w:t>
      </w:r>
    </w:p>
    <w:bookmarkEnd w:id="55"/>
    <w:bookmarkStart w:name="z66" w:id="56"/>
    <w:p>
      <w:pPr>
        <w:spacing w:after="0"/>
        <w:ind w:left="0"/>
        <w:jc w:val="both"/>
      </w:pPr>
      <w:r>
        <w:rPr>
          <w:rFonts w:ascii="Times New Roman"/>
          <w:b w:val="false"/>
          <w:i w:val="false"/>
          <w:color w:val="000000"/>
          <w:sz w:val="28"/>
        </w:rPr>
        <w:t>
      4) жан басына шаққандағы орташа табысы облыс бойынша ең төмен күнкөріс деңгейіне еселік қатынаста 70 пайыздық шектен аспайтын, балалары мектепке дейінгі білім беру ұйымдарында тәрбиеленетін және оқитын отбасыларға ай сайын – 5 (бес) айлық есептік көрсеткіш мөлшерінде төленеді.</w:t>
      </w:r>
    </w:p>
    <w:bookmarkEnd w:id="56"/>
    <w:bookmarkStart w:name="z67" w:id="57"/>
    <w:p>
      <w:pPr>
        <w:spacing w:after="0"/>
        <w:ind w:left="0"/>
        <w:jc w:val="both"/>
      </w:pPr>
      <w:r>
        <w:rPr>
          <w:rFonts w:ascii="Times New Roman"/>
          <w:b w:val="false"/>
          <w:i w:val="false"/>
          <w:color w:val="000000"/>
          <w:sz w:val="28"/>
        </w:rPr>
        <w:t>
      10.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57"/>
    <w:bookmarkStart w:name="z68" w:id="58"/>
    <w:p>
      <w:pPr>
        <w:spacing w:after="0"/>
        <w:ind w:left="0"/>
        <w:jc w:val="both"/>
      </w:pPr>
      <w:r>
        <w:rPr>
          <w:rFonts w:ascii="Times New Roman"/>
          <w:b w:val="false"/>
          <w:i w:val="false"/>
          <w:color w:val="000000"/>
          <w:sz w:val="28"/>
        </w:rPr>
        <w:t>
      11. Мереке күндер мен атаулы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58"/>
    <w:bookmarkStart w:name="z69" w:id="59"/>
    <w:p>
      <w:pPr>
        <w:spacing w:after="0"/>
        <w:ind w:left="0"/>
        <w:jc w:val="both"/>
      </w:pPr>
      <w:r>
        <w:rPr>
          <w:rFonts w:ascii="Times New Roman"/>
          <w:b w:val="false"/>
          <w:i w:val="false"/>
          <w:color w:val="000000"/>
          <w:sz w:val="28"/>
        </w:rPr>
        <w:t>
      12. Әлеуметтік көмек ұсынуға шығыстарды қаржыландыру Іле ауданының бюджетінде көзделген ағымдағы қаржы жылына арналған қаражат шегінде жүргізіледі.</w:t>
      </w:r>
    </w:p>
    <w:bookmarkEnd w:id="59"/>
    <w:bookmarkStart w:name="z70" w:id="60"/>
    <w:p>
      <w:pPr>
        <w:spacing w:after="0"/>
        <w:ind w:left="0"/>
        <w:jc w:val="both"/>
      </w:pPr>
      <w:r>
        <w:rPr>
          <w:rFonts w:ascii="Times New Roman"/>
          <w:b w:val="false"/>
          <w:i w:val="false"/>
          <w:color w:val="000000"/>
          <w:sz w:val="28"/>
        </w:rPr>
        <w:t>
      13.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60"/>
    <w:bookmarkStart w:name="z71" w:id="61"/>
    <w:p>
      <w:pPr>
        <w:spacing w:after="0"/>
        <w:ind w:left="0"/>
        <w:jc w:val="both"/>
      </w:pPr>
      <w:r>
        <w:rPr>
          <w:rFonts w:ascii="Times New Roman"/>
          <w:b w:val="false"/>
          <w:i w:val="false"/>
          <w:color w:val="000000"/>
          <w:sz w:val="28"/>
        </w:rPr>
        <w:t>
      14. Әлеуметтiк көмек:</w:t>
      </w:r>
    </w:p>
    <w:bookmarkEnd w:id="61"/>
    <w:bookmarkStart w:name="z72" w:id="62"/>
    <w:p>
      <w:pPr>
        <w:spacing w:after="0"/>
        <w:ind w:left="0"/>
        <w:jc w:val="both"/>
      </w:pPr>
      <w:r>
        <w:rPr>
          <w:rFonts w:ascii="Times New Roman"/>
          <w:b w:val="false"/>
          <w:i w:val="false"/>
          <w:color w:val="000000"/>
          <w:sz w:val="28"/>
        </w:rPr>
        <w:t>
      1) алушы қайтыс болған;</w:t>
      </w:r>
    </w:p>
    <w:bookmarkEnd w:id="62"/>
    <w:bookmarkStart w:name="z73" w:id="63"/>
    <w:p>
      <w:pPr>
        <w:spacing w:after="0"/>
        <w:ind w:left="0"/>
        <w:jc w:val="both"/>
      </w:pPr>
      <w:r>
        <w:rPr>
          <w:rFonts w:ascii="Times New Roman"/>
          <w:b w:val="false"/>
          <w:i w:val="false"/>
          <w:color w:val="000000"/>
          <w:sz w:val="28"/>
        </w:rPr>
        <w:t>
      2) алушы ауданның шегiнен тыс тұрақты тұруға кеткен;</w:t>
      </w:r>
    </w:p>
    <w:bookmarkEnd w:id="63"/>
    <w:bookmarkStart w:name="z74" w:id="64"/>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bookmarkEnd w:id="64"/>
    <w:bookmarkStart w:name="z75" w:id="65"/>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65"/>
    <w:bookmarkStart w:name="z76" w:id="66"/>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End w:id="66"/>
    <w:bookmarkStart w:name="z77" w:id="67"/>
    <w:p>
      <w:pPr>
        <w:spacing w:after="0"/>
        <w:ind w:left="0"/>
        <w:jc w:val="both"/>
      </w:pPr>
      <w:r>
        <w:rPr>
          <w:rFonts w:ascii="Times New Roman"/>
          <w:b w:val="false"/>
          <w:i w:val="false"/>
          <w:color w:val="000000"/>
          <w:sz w:val="28"/>
        </w:rPr>
        <w:t>
      15. Артық төленген сомалар ерiктi немесе Қазақстан Республикасының азаматтық заңнамасында белгiленген тәртiппен қайтаруға жатады.</w:t>
      </w:r>
    </w:p>
    <w:bookmarkEnd w:id="67"/>
    <w:bookmarkStart w:name="z78" w:id="68"/>
    <w:p>
      <w:pPr>
        <w:spacing w:after="0"/>
        <w:ind w:left="0"/>
        <w:jc w:val="both"/>
      </w:pPr>
      <w:r>
        <w:rPr>
          <w:rFonts w:ascii="Times New Roman"/>
          <w:b w:val="false"/>
          <w:i w:val="false"/>
          <w:color w:val="000000"/>
          <w:sz w:val="28"/>
        </w:rPr>
        <w:t>
      16.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ауданының мәслихатының 2023 жылғы "____" ____ № __ шешіміне 2 қосымша</w:t>
            </w:r>
          </w:p>
        </w:tc>
      </w:tr>
    </w:tbl>
    <w:bookmarkStart w:name="z80" w:id="69"/>
    <w:p>
      <w:pPr>
        <w:spacing w:after="0"/>
        <w:ind w:left="0"/>
        <w:jc w:val="left"/>
      </w:pPr>
      <w:r>
        <w:rPr>
          <w:rFonts w:ascii="Times New Roman"/>
          <w:b/>
          <w:i w:val="false"/>
          <w:color w:val="000000"/>
        </w:rPr>
        <w:t xml:space="preserve"> Іле аудандық мәслихатының күші жойылды деп танылған кейбір шешімдерінің тізбесі</w:t>
      </w:r>
    </w:p>
    <w:bookmarkEnd w:id="69"/>
    <w:bookmarkStart w:name="z81" w:id="70"/>
    <w:p>
      <w:pPr>
        <w:spacing w:after="0"/>
        <w:ind w:left="0"/>
        <w:jc w:val="both"/>
      </w:pPr>
      <w:r>
        <w:rPr>
          <w:rFonts w:ascii="Times New Roman"/>
          <w:b w:val="false"/>
          <w:i w:val="false"/>
          <w:color w:val="000000"/>
          <w:sz w:val="28"/>
        </w:rPr>
        <w:t xml:space="preserve">
      1. "Іле ауданының әлеуметтік көмек көрсетудің, оның мөлшерлерін белгілеудің және мұқтаж азаматтардың жекелеген санаттарының тізбесін айқындаудың қағидалдарын бекіту туралы" 2018 жылғы 26 ақпандағы № 22-110 шешімі (Нормативтік құықтық актілерді мемлекеттік тіркеудің тізілімінде </w:t>
      </w:r>
      <w:r>
        <w:rPr>
          <w:rFonts w:ascii="Times New Roman"/>
          <w:b w:val="false"/>
          <w:i w:val="false"/>
          <w:color w:val="000000"/>
          <w:sz w:val="28"/>
        </w:rPr>
        <w:t>№ 4579</w:t>
      </w:r>
      <w:r>
        <w:rPr>
          <w:rFonts w:ascii="Times New Roman"/>
          <w:b w:val="false"/>
          <w:i w:val="false"/>
          <w:color w:val="000000"/>
          <w:sz w:val="28"/>
        </w:rPr>
        <w:t xml:space="preserve"> болып тіркелді).</w:t>
      </w:r>
    </w:p>
    <w:bookmarkEnd w:id="70"/>
    <w:bookmarkStart w:name="z82" w:id="71"/>
    <w:p>
      <w:pPr>
        <w:spacing w:after="0"/>
        <w:ind w:left="0"/>
        <w:jc w:val="both"/>
      </w:pPr>
      <w:r>
        <w:rPr>
          <w:rFonts w:ascii="Times New Roman"/>
          <w:b w:val="false"/>
          <w:i w:val="false"/>
          <w:color w:val="000000"/>
          <w:sz w:val="28"/>
        </w:rPr>
        <w:t xml:space="preserve">
      2. "Іле аудандық мәслихатының 2018 жылғы 26 ақпандағы № 22-110 "Іле ауданының әлеуметтік көмек көрсетудің, оның мөлшерлерін белгілеудің және мұқтаж азаматтардың жекелеген санаттарының тізбесін айқындаудың қағидалдарын бекіту туралы" шешіміне өзгеріс енгізу туралы" 2018 жылғы 6 желтоқсандағы № 35-165 (Нормативтік құықтық актілерді мемлекеттік тіркеудің тізілімінде </w:t>
      </w:r>
      <w:r>
        <w:rPr>
          <w:rFonts w:ascii="Times New Roman"/>
          <w:b w:val="false"/>
          <w:i w:val="false"/>
          <w:color w:val="000000"/>
          <w:sz w:val="28"/>
        </w:rPr>
        <w:t>№ 4947</w:t>
      </w:r>
      <w:r>
        <w:rPr>
          <w:rFonts w:ascii="Times New Roman"/>
          <w:b w:val="false"/>
          <w:i w:val="false"/>
          <w:color w:val="000000"/>
          <w:sz w:val="28"/>
        </w:rPr>
        <w:t xml:space="preserve"> болып тіркелді).</w:t>
      </w:r>
    </w:p>
    <w:bookmarkEnd w:id="71"/>
    <w:bookmarkStart w:name="z83" w:id="72"/>
    <w:p>
      <w:pPr>
        <w:spacing w:after="0"/>
        <w:ind w:left="0"/>
        <w:jc w:val="both"/>
      </w:pPr>
      <w:r>
        <w:rPr>
          <w:rFonts w:ascii="Times New Roman"/>
          <w:b w:val="false"/>
          <w:i w:val="false"/>
          <w:color w:val="000000"/>
          <w:sz w:val="28"/>
        </w:rPr>
        <w:t xml:space="preserve">
      3. "Іле аудандық мәслихатының 2018 жылғы 26 ақпандағы № 22-110 "Іле ауданының әлеуметтік көмек көрсетудің, оның мөлшерлерін белгілеудің және мұқтаж азаматтардың жекелеген санаттарының тізбесін айқындаудың қағидалдарын бекіту туралы" шешіміне өзгерістер мен толықтыру енгізу туралы" 2020 жылғы 13 наурыздағы № 53-233 (Нормативтік құықтық актілерді мемлекеттік тіркеудің тізілімінде </w:t>
      </w:r>
      <w:r>
        <w:rPr>
          <w:rFonts w:ascii="Times New Roman"/>
          <w:b w:val="false"/>
          <w:i w:val="false"/>
          <w:color w:val="000000"/>
          <w:sz w:val="28"/>
        </w:rPr>
        <w:t>№ 5438</w:t>
      </w:r>
      <w:r>
        <w:rPr>
          <w:rFonts w:ascii="Times New Roman"/>
          <w:b w:val="false"/>
          <w:i w:val="false"/>
          <w:color w:val="000000"/>
          <w:sz w:val="28"/>
        </w:rPr>
        <w:t xml:space="preserve"> болып тіркелді).</w:t>
      </w:r>
    </w:p>
    <w:bookmarkEnd w:id="72"/>
    <w:bookmarkStart w:name="z84" w:id="73"/>
    <w:p>
      <w:pPr>
        <w:spacing w:after="0"/>
        <w:ind w:left="0"/>
        <w:jc w:val="both"/>
      </w:pPr>
      <w:r>
        <w:rPr>
          <w:rFonts w:ascii="Times New Roman"/>
          <w:b w:val="false"/>
          <w:i w:val="false"/>
          <w:color w:val="000000"/>
          <w:sz w:val="28"/>
        </w:rPr>
        <w:t xml:space="preserve">
      4. "Іле аудандық мәслихатының 2018 жылғы 26 ақпандағы № 22-110 "Іле ауданының әлеуметтік көмек көрсетудің, оның мөлшерлерін белгілеудің және мұқтаж азаматтардың жекелеген санаттарының тізбесін айқындаудың қағидалдарын бекіту туралы" шешіміне өзгеріс енгізу туралы" 2021 жылғы 17 қарашадағы </w:t>
      </w:r>
      <w:r>
        <w:rPr>
          <w:rFonts w:ascii="Times New Roman"/>
          <w:b w:val="false"/>
          <w:i w:val="false"/>
          <w:color w:val="000000"/>
          <w:sz w:val="28"/>
        </w:rPr>
        <w:t>№ 12-39</w:t>
      </w:r>
      <w:r>
        <w:rPr>
          <w:rFonts w:ascii="Times New Roman"/>
          <w:b w:val="false"/>
          <w:i w:val="false"/>
          <w:color w:val="000000"/>
          <w:sz w:val="28"/>
        </w:rPr>
        <w:t xml:space="preserve"> "(Нормативтік құықтық актілерді мемлекеттік тіркеудің тізілімінде № 25625 болып тіркелді).</w:t>
      </w:r>
    </w:p>
    <w:bookmarkEnd w:id="73"/>
    <w:bookmarkStart w:name="z85" w:id="74"/>
    <w:p>
      <w:pPr>
        <w:spacing w:after="0"/>
        <w:ind w:left="0"/>
        <w:jc w:val="both"/>
      </w:pPr>
      <w:r>
        <w:rPr>
          <w:rFonts w:ascii="Times New Roman"/>
          <w:b w:val="false"/>
          <w:i w:val="false"/>
          <w:color w:val="000000"/>
          <w:sz w:val="28"/>
        </w:rPr>
        <w:t xml:space="preserve">
      5. "Іле аудандық мәслихатының 2018 жылғы 26 ақпандағы № 22-110 "Іле ауданының әлеуметтік көмек көрсетудің, оның мөлшерлерін белгілеудің және мұқтаж азаматтардың жекелеген санаттарының тізбесін айқындаудың қағидалдарын бекіту туралы" шешіміне өзгерістер мен толықтырулар енгізу туралы" 2023 жылғы 20 шілдедегі </w:t>
      </w:r>
      <w:r>
        <w:rPr>
          <w:rFonts w:ascii="Times New Roman"/>
          <w:b w:val="false"/>
          <w:i w:val="false"/>
          <w:color w:val="000000"/>
          <w:sz w:val="28"/>
        </w:rPr>
        <w:t>№ 7-24</w:t>
      </w:r>
      <w:r>
        <w:rPr>
          <w:rFonts w:ascii="Times New Roman"/>
          <w:b w:val="false"/>
          <w:i w:val="false"/>
          <w:color w:val="000000"/>
          <w:sz w:val="28"/>
        </w:rPr>
        <w:t xml:space="preserve"> (Нормативтік құықтық актілерді мемлекеттік тіркеудің тізілімінде № 6023-05 болып тіркелді).</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