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1db5" w14:textId="41b1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 әкімінің 2020 жылғы 19 қазанындағы "Іле ауданында дауыс беруді өткізу және дауыс санау үшін сайлау учаскелерін құру туралы" № 3 шешіміне өзгеріс енгізу туралы</w:t>
      </w:r>
    </w:p>
    <w:p>
      <w:pPr>
        <w:spacing w:after="0"/>
        <w:ind w:left="0"/>
        <w:jc w:val="both"/>
      </w:pPr>
      <w:r>
        <w:rPr>
          <w:rFonts w:ascii="Times New Roman"/>
          <w:b w:val="false"/>
          <w:i w:val="false"/>
          <w:color w:val="000000"/>
          <w:sz w:val="28"/>
        </w:rPr>
        <w:t>Жетісу облысы Іле ауданы әкімінің 2023 жылғы 10 қарашадағы № 9 шешімі. Алматы облысы Әділет департаментінде 2023 жылғы 10 қарашада № 6049-05 болып тіркелді</w:t>
      </w:r>
    </w:p>
    <w:p>
      <w:pPr>
        <w:spacing w:after="0"/>
        <w:ind w:left="0"/>
        <w:jc w:val="both"/>
      </w:pPr>
      <w:bookmarkStart w:name="z7" w:id="0"/>
      <w:r>
        <w:rPr>
          <w:rFonts w:ascii="Times New Roman"/>
          <w:b w:val="false"/>
          <w:i w:val="false"/>
          <w:color w:val="000000"/>
          <w:sz w:val="28"/>
        </w:rPr>
        <w:t>
      Іле ауданының әкімі ШЕШІМ ҚАБЫЛДАДЫ:</w:t>
      </w:r>
    </w:p>
    <w:bookmarkEnd w:id="0"/>
    <w:bookmarkStart w:name="z8" w:id="1"/>
    <w:p>
      <w:pPr>
        <w:spacing w:after="0"/>
        <w:ind w:left="0"/>
        <w:jc w:val="both"/>
      </w:pPr>
      <w:r>
        <w:rPr>
          <w:rFonts w:ascii="Times New Roman"/>
          <w:b w:val="false"/>
          <w:i w:val="false"/>
          <w:color w:val="000000"/>
          <w:sz w:val="28"/>
        </w:rPr>
        <w:t xml:space="preserve">
      1. Іле ауданы әкімінің 2020 жылғы 19 желтоқсанындағы № 3 "Іле ауданында дауыс беруді өткізу және дауыс санау үшін сайлау учаскелерін құру туралы" (Нормативтік құқықтық актілерді мемлекеттік тіркеу тізілімінде </w:t>
      </w:r>
      <w:r>
        <w:rPr>
          <w:rFonts w:ascii="Times New Roman"/>
          <w:b w:val="false"/>
          <w:i w:val="false"/>
          <w:color w:val="000000"/>
          <w:sz w:val="28"/>
        </w:rPr>
        <w:t>№ 5715</w:t>
      </w:r>
      <w:r>
        <w:rPr>
          <w:rFonts w:ascii="Times New Roman"/>
          <w:b w:val="false"/>
          <w:i w:val="false"/>
          <w:color w:val="000000"/>
          <w:sz w:val="28"/>
        </w:rPr>
        <w:t xml:space="preserve"> тіркелген) шешіміне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Осы шешімнің орындалуын бақылау Іле ауданы әкімі аппаратының басшысына жүктелсін.</w:t>
      </w:r>
    </w:p>
    <w:bookmarkEnd w:id="3"/>
    <w:bookmarkStart w:name="z11"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Карасаев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ауданының әкімі 2023 жылғы 10 қарашадағы № 9 шешіміне қосымша</w:t>
            </w:r>
          </w:p>
        </w:tc>
      </w:tr>
    </w:tbl>
    <w:p>
      <w:pPr>
        <w:spacing w:after="0"/>
        <w:ind w:left="0"/>
        <w:jc w:val="left"/>
      </w:pPr>
      <w:r>
        <w:br/>
      </w:r>
      <w:r>
        <w:rPr>
          <w:rFonts w:ascii="Times New Roman"/>
          <w:b w:val="false"/>
          <w:i w:val="false"/>
          <w:color w:val="000000"/>
          <w:sz w:val="28"/>
        </w:rPr>
        <w:t>
</w:t>
      </w:r>
    </w:p>
    <w:bookmarkStart w:name="z15" w:id="5"/>
    <w:p>
      <w:pPr>
        <w:spacing w:after="0"/>
        <w:ind w:left="0"/>
        <w:jc w:val="left"/>
      </w:pPr>
      <w:r>
        <w:rPr>
          <w:rFonts w:ascii="Times New Roman"/>
          <w:b/>
          <w:i w:val="false"/>
          <w:color w:val="000000"/>
        </w:rPr>
        <w:t xml:space="preserve"> Дауыс беруді өткізу және дауыс санау үшін құрылған сайлау учаскелері</w:t>
      </w:r>
    </w:p>
    <w:bookmarkEnd w:id="5"/>
    <w:bookmarkStart w:name="z16" w:id="6"/>
    <w:p>
      <w:pPr>
        <w:spacing w:after="0"/>
        <w:ind w:left="0"/>
        <w:jc w:val="both"/>
      </w:pPr>
      <w:r>
        <w:rPr>
          <w:rFonts w:ascii="Times New Roman"/>
          <w:b w:val="false"/>
          <w:i w:val="false"/>
          <w:color w:val="000000"/>
          <w:sz w:val="28"/>
        </w:rPr>
        <w:t>
      № 338 сайлау учаскесі</w:t>
      </w:r>
    </w:p>
    <w:bookmarkEnd w:id="6"/>
    <w:bookmarkStart w:name="z17" w:id="7"/>
    <w:p>
      <w:pPr>
        <w:spacing w:after="0"/>
        <w:ind w:left="0"/>
        <w:jc w:val="both"/>
      </w:pPr>
      <w:r>
        <w:rPr>
          <w:rFonts w:ascii="Times New Roman"/>
          <w:b w:val="false"/>
          <w:i w:val="false"/>
          <w:color w:val="000000"/>
          <w:sz w:val="28"/>
        </w:rPr>
        <w:t>
      Сайлау учаскесінің орналасқан жері: Боралдай кенті, Бостанов көшесі № 1, "Алматы облысы білім басқармасының Іле ауданы бойынша білім бөлімі" мемлекеттік мекемесінің "№ 17 орта мектебі" мемлекеттік коммуналдық мекемесі, сол қанат.</w:t>
      </w:r>
    </w:p>
    <w:bookmarkEnd w:id="7"/>
    <w:bookmarkStart w:name="z18" w:id="8"/>
    <w:p>
      <w:pPr>
        <w:spacing w:after="0"/>
        <w:ind w:left="0"/>
        <w:jc w:val="both"/>
      </w:pPr>
      <w:r>
        <w:rPr>
          <w:rFonts w:ascii="Times New Roman"/>
          <w:b w:val="false"/>
          <w:i w:val="false"/>
          <w:color w:val="000000"/>
          <w:sz w:val="28"/>
        </w:rPr>
        <w:t>
      Сайлау учаскесінің шекаралары: Боралдай кенті:</w:t>
      </w:r>
    </w:p>
    <w:bookmarkEnd w:id="8"/>
    <w:bookmarkStart w:name="z19" w:id="9"/>
    <w:p>
      <w:pPr>
        <w:spacing w:after="0"/>
        <w:ind w:left="0"/>
        <w:jc w:val="both"/>
      </w:pPr>
      <w:r>
        <w:rPr>
          <w:rFonts w:ascii="Times New Roman"/>
          <w:b w:val="false"/>
          <w:i w:val="false"/>
          <w:color w:val="000000"/>
          <w:sz w:val="28"/>
        </w:rPr>
        <w:t>
      Аспандияр көшесі;</w:t>
      </w:r>
    </w:p>
    <w:bookmarkEnd w:id="9"/>
    <w:bookmarkStart w:name="z20" w:id="10"/>
    <w:p>
      <w:pPr>
        <w:spacing w:after="0"/>
        <w:ind w:left="0"/>
        <w:jc w:val="both"/>
      </w:pPr>
      <w:r>
        <w:rPr>
          <w:rFonts w:ascii="Times New Roman"/>
          <w:b w:val="false"/>
          <w:i w:val="false"/>
          <w:color w:val="000000"/>
          <w:sz w:val="28"/>
        </w:rPr>
        <w:t>
      Дәрігерлер көшесі;</w:t>
      </w:r>
    </w:p>
    <w:bookmarkEnd w:id="10"/>
    <w:bookmarkStart w:name="z21" w:id="11"/>
    <w:p>
      <w:pPr>
        <w:spacing w:after="0"/>
        <w:ind w:left="0"/>
        <w:jc w:val="both"/>
      </w:pPr>
      <w:r>
        <w:rPr>
          <w:rFonts w:ascii="Times New Roman"/>
          <w:b w:val="false"/>
          <w:i w:val="false"/>
          <w:color w:val="000000"/>
          <w:sz w:val="28"/>
        </w:rPr>
        <w:t>
      Құрманғазы көшесі;</w:t>
      </w:r>
    </w:p>
    <w:bookmarkEnd w:id="11"/>
    <w:bookmarkStart w:name="z22" w:id="12"/>
    <w:p>
      <w:pPr>
        <w:spacing w:after="0"/>
        <w:ind w:left="0"/>
        <w:jc w:val="both"/>
      </w:pPr>
      <w:r>
        <w:rPr>
          <w:rFonts w:ascii="Times New Roman"/>
          <w:b w:val="false"/>
          <w:i w:val="false"/>
          <w:color w:val="000000"/>
          <w:sz w:val="28"/>
        </w:rPr>
        <w:t>
      М. Тынышбай көшесі;</w:t>
      </w:r>
    </w:p>
    <w:bookmarkEnd w:id="12"/>
    <w:bookmarkStart w:name="z23" w:id="13"/>
    <w:p>
      <w:pPr>
        <w:spacing w:after="0"/>
        <w:ind w:left="0"/>
        <w:jc w:val="both"/>
      </w:pPr>
      <w:r>
        <w:rPr>
          <w:rFonts w:ascii="Times New Roman"/>
          <w:b w:val="false"/>
          <w:i w:val="false"/>
          <w:color w:val="000000"/>
          <w:sz w:val="28"/>
        </w:rPr>
        <w:t>
      Н. Островский көшесі;</w:t>
      </w:r>
    </w:p>
    <w:bookmarkEnd w:id="13"/>
    <w:bookmarkStart w:name="z24" w:id="14"/>
    <w:p>
      <w:pPr>
        <w:spacing w:after="0"/>
        <w:ind w:left="0"/>
        <w:jc w:val="both"/>
      </w:pPr>
      <w:r>
        <w:rPr>
          <w:rFonts w:ascii="Times New Roman"/>
          <w:b w:val="false"/>
          <w:i w:val="false"/>
          <w:color w:val="000000"/>
          <w:sz w:val="28"/>
        </w:rPr>
        <w:t>
      Сайполдаев Нашырбек көшесі;</w:t>
      </w:r>
    </w:p>
    <w:bookmarkEnd w:id="14"/>
    <w:bookmarkStart w:name="z25" w:id="15"/>
    <w:p>
      <w:pPr>
        <w:spacing w:after="0"/>
        <w:ind w:left="0"/>
        <w:jc w:val="both"/>
      </w:pPr>
      <w:r>
        <w:rPr>
          <w:rFonts w:ascii="Times New Roman"/>
          <w:b w:val="false"/>
          <w:i w:val="false"/>
          <w:color w:val="000000"/>
          <w:sz w:val="28"/>
        </w:rPr>
        <w:t>
      Ұлытау көшесі;</w:t>
      </w:r>
    </w:p>
    <w:bookmarkEnd w:id="15"/>
    <w:bookmarkStart w:name="z26" w:id="16"/>
    <w:p>
      <w:pPr>
        <w:spacing w:after="0"/>
        <w:ind w:left="0"/>
        <w:jc w:val="both"/>
      </w:pPr>
      <w:r>
        <w:rPr>
          <w:rFonts w:ascii="Times New Roman"/>
          <w:b w:val="false"/>
          <w:i w:val="false"/>
          <w:color w:val="000000"/>
          <w:sz w:val="28"/>
        </w:rPr>
        <w:t>
      Ұстаздар көшесі;</w:t>
      </w:r>
    </w:p>
    <w:bookmarkEnd w:id="16"/>
    <w:bookmarkStart w:name="z27" w:id="17"/>
    <w:p>
      <w:pPr>
        <w:spacing w:after="0"/>
        <w:ind w:left="0"/>
        <w:jc w:val="both"/>
      </w:pPr>
      <w:r>
        <w:rPr>
          <w:rFonts w:ascii="Times New Roman"/>
          <w:b w:val="false"/>
          <w:i w:val="false"/>
          <w:color w:val="000000"/>
          <w:sz w:val="28"/>
        </w:rPr>
        <w:t>
      Шпак көшесі 2, 2 А, 4, 6, 6 А, 8, 8 Д, 10, 10 А, 12, 12 А, 14, 16, 16 А, 16 Г,18, 20, 22, 22 А, 24, 26, 28, 30, 32, 34, 34 В, 36, 38, 40, 42, 44, 46, 48, 48 Б, 50, 52, 54, 56, 58, 58 А, 60, 62, 64 Б, 66, 68, 70, 72, 74, 76, 78, 80, 82, 84, 84 А, 86, 88, 90, 92, 94, 96, 98, 98 А, 98 Б, 100, 102, 104, 106, 108, 110, 110 А, 110 Б, 112, 114, 116, 118, 120, 122, 124, 124 А, 126, 128, 130, 132, 136, 136 А, 138, 138 А, 140, 142, 142 А, 142 Б, 144, 148, 150, 152, 154, 156, 160;</w:t>
      </w:r>
    </w:p>
    <w:bookmarkEnd w:id="17"/>
    <w:bookmarkStart w:name="z28" w:id="18"/>
    <w:p>
      <w:pPr>
        <w:spacing w:after="0"/>
        <w:ind w:left="0"/>
        <w:jc w:val="both"/>
      </w:pPr>
      <w:r>
        <w:rPr>
          <w:rFonts w:ascii="Times New Roman"/>
          <w:b w:val="false"/>
          <w:i w:val="false"/>
          <w:color w:val="000000"/>
          <w:sz w:val="28"/>
        </w:rPr>
        <w:t>
      Черемушки көшесі 15, 15 А, 15 Б, 25, 25 Б, 26, 27, 27 А, 27 Б, 28, 28 А, 29, 29 А, 29 Б, 30, 30 А, 30 В, 30 Г, 31, 31 А, 31 Б, 31 В, 31 Г, 31 Д, 32, 32 А, 32 Б, 32 В, 32 Г, 33, 33/1, 33/2, 33 А, 33 В, 34, 34 А, 34 Б, 35, 36, 36 А, 37, 37 А, 37 Б, 37 Г, 38, 38 А, 39, 39 А, 41, 41 А, 42, 42 А, 43, 43 А, 44, 44 А, 44 Б, 56, 56 А.</w:t>
      </w:r>
    </w:p>
    <w:bookmarkEnd w:id="18"/>
    <w:bookmarkStart w:name="z29" w:id="19"/>
    <w:p>
      <w:pPr>
        <w:spacing w:after="0"/>
        <w:ind w:left="0"/>
        <w:jc w:val="both"/>
      </w:pPr>
      <w:r>
        <w:rPr>
          <w:rFonts w:ascii="Times New Roman"/>
          <w:b w:val="false"/>
          <w:i w:val="false"/>
          <w:color w:val="000000"/>
          <w:sz w:val="28"/>
        </w:rPr>
        <w:t>
      № 339 сайлау учаскесі</w:t>
      </w:r>
    </w:p>
    <w:bookmarkEnd w:id="19"/>
    <w:bookmarkStart w:name="z30" w:id="20"/>
    <w:p>
      <w:pPr>
        <w:spacing w:after="0"/>
        <w:ind w:left="0"/>
        <w:jc w:val="both"/>
      </w:pPr>
      <w:r>
        <w:rPr>
          <w:rFonts w:ascii="Times New Roman"/>
          <w:b w:val="false"/>
          <w:i w:val="false"/>
          <w:color w:val="000000"/>
          <w:sz w:val="28"/>
        </w:rPr>
        <w:t>
      Сайлау учаскесінің орналасқан жері: Боралдай кенті, Бостанов көшесі № 7, "Алматы облысы білім басқармасының Іле ауданы бойынша білім бөлімі" мемлекеттік мекемесінің "№ 54 орта мектебі" мемлекеттік коммуналдық мекемесі.</w:t>
      </w:r>
    </w:p>
    <w:bookmarkEnd w:id="20"/>
    <w:bookmarkStart w:name="z31" w:id="21"/>
    <w:p>
      <w:pPr>
        <w:spacing w:after="0"/>
        <w:ind w:left="0"/>
        <w:jc w:val="both"/>
      </w:pPr>
      <w:r>
        <w:rPr>
          <w:rFonts w:ascii="Times New Roman"/>
          <w:b w:val="false"/>
          <w:i w:val="false"/>
          <w:color w:val="000000"/>
          <w:sz w:val="28"/>
        </w:rPr>
        <w:t>
      Сайлау учаскесінің шекаралары: Боралдай кенті:</w:t>
      </w:r>
    </w:p>
    <w:bookmarkEnd w:id="21"/>
    <w:bookmarkStart w:name="z32" w:id="22"/>
    <w:p>
      <w:pPr>
        <w:spacing w:after="0"/>
        <w:ind w:left="0"/>
        <w:jc w:val="both"/>
      </w:pPr>
      <w:r>
        <w:rPr>
          <w:rFonts w:ascii="Times New Roman"/>
          <w:b w:val="false"/>
          <w:i w:val="false"/>
          <w:color w:val="000000"/>
          <w:sz w:val="28"/>
        </w:rPr>
        <w:t>
      Амангелді Иманов көшесі;</w:t>
      </w:r>
    </w:p>
    <w:bookmarkEnd w:id="22"/>
    <w:bookmarkStart w:name="z33" w:id="23"/>
    <w:p>
      <w:pPr>
        <w:spacing w:after="0"/>
        <w:ind w:left="0"/>
        <w:jc w:val="both"/>
      </w:pPr>
      <w:r>
        <w:rPr>
          <w:rFonts w:ascii="Times New Roman"/>
          <w:b w:val="false"/>
          <w:i w:val="false"/>
          <w:color w:val="000000"/>
          <w:sz w:val="28"/>
        </w:rPr>
        <w:t>
      Аэродромная көшесі 91, 91 А, 91 Б, 91 В;</w:t>
      </w:r>
    </w:p>
    <w:bookmarkEnd w:id="23"/>
    <w:bookmarkStart w:name="z34" w:id="24"/>
    <w:p>
      <w:pPr>
        <w:spacing w:after="0"/>
        <w:ind w:left="0"/>
        <w:jc w:val="both"/>
      </w:pPr>
      <w:r>
        <w:rPr>
          <w:rFonts w:ascii="Times New Roman"/>
          <w:b w:val="false"/>
          <w:i w:val="false"/>
          <w:color w:val="000000"/>
          <w:sz w:val="28"/>
        </w:rPr>
        <w:t>
      Восточная көшесі;</w:t>
      </w:r>
    </w:p>
    <w:bookmarkEnd w:id="24"/>
    <w:bookmarkStart w:name="z35" w:id="25"/>
    <w:p>
      <w:pPr>
        <w:spacing w:after="0"/>
        <w:ind w:left="0"/>
        <w:jc w:val="both"/>
      </w:pPr>
      <w:r>
        <w:rPr>
          <w:rFonts w:ascii="Times New Roman"/>
          <w:b w:val="false"/>
          <w:i w:val="false"/>
          <w:color w:val="000000"/>
          <w:sz w:val="28"/>
        </w:rPr>
        <w:t>
      Ломоносов көшесі;</w:t>
      </w:r>
    </w:p>
    <w:bookmarkEnd w:id="25"/>
    <w:bookmarkStart w:name="z36" w:id="26"/>
    <w:p>
      <w:pPr>
        <w:spacing w:after="0"/>
        <w:ind w:left="0"/>
        <w:jc w:val="both"/>
      </w:pPr>
      <w:r>
        <w:rPr>
          <w:rFonts w:ascii="Times New Roman"/>
          <w:b w:val="false"/>
          <w:i w:val="false"/>
          <w:color w:val="000000"/>
          <w:sz w:val="28"/>
        </w:rPr>
        <w:t>
      Садовая көшесі;</w:t>
      </w:r>
    </w:p>
    <w:bookmarkEnd w:id="26"/>
    <w:bookmarkStart w:name="z37" w:id="27"/>
    <w:p>
      <w:pPr>
        <w:spacing w:after="0"/>
        <w:ind w:left="0"/>
        <w:jc w:val="both"/>
      </w:pPr>
      <w:r>
        <w:rPr>
          <w:rFonts w:ascii="Times New Roman"/>
          <w:b w:val="false"/>
          <w:i w:val="false"/>
          <w:color w:val="000000"/>
          <w:sz w:val="28"/>
        </w:rPr>
        <w:t>
      Школьная көшесі;</w:t>
      </w:r>
    </w:p>
    <w:bookmarkEnd w:id="27"/>
    <w:bookmarkStart w:name="z38" w:id="28"/>
    <w:p>
      <w:pPr>
        <w:spacing w:after="0"/>
        <w:ind w:left="0"/>
        <w:jc w:val="both"/>
      </w:pPr>
      <w:r>
        <w:rPr>
          <w:rFonts w:ascii="Times New Roman"/>
          <w:b w:val="false"/>
          <w:i w:val="false"/>
          <w:color w:val="000000"/>
          <w:sz w:val="28"/>
        </w:rPr>
        <w:t>
      Ю. Гагарин көшесі;</w:t>
      </w:r>
    </w:p>
    <w:bookmarkEnd w:id="28"/>
    <w:bookmarkStart w:name="z39" w:id="29"/>
    <w:p>
      <w:pPr>
        <w:spacing w:after="0"/>
        <w:ind w:left="0"/>
        <w:jc w:val="both"/>
      </w:pPr>
      <w:r>
        <w:rPr>
          <w:rFonts w:ascii="Times New Roman"/>
          <w:b w:val="false"/>
          <w:i w:val="false"/>
          <w:color w:val="000000"/>
          <w:sz w:val="28"/>
        </w:rPr>
        <w:t>
      Черемушки көшесі 1, 1 А, 2, 2 А, 3, 3 А, 4, 4 А, 4 Б, 5, 5 А, 6, 7, 8, 8 А, 8 Б, 8 В, 8 Д, 9, 9 А, 9 Б, 10, 10 А, 11, 11 А, 12, 13, 13 А, 14, 14 А, 16, 17, 17 Б, 17 В, 18, 19, 20, 21, 22, 23, 23 А, 23 Г, 24.</w:t>
      </w:r>
    </w:p>
    <w:bookmarkEnd w:id="29"/>
    <w:bookmarkStart w:name="z40" w:id="30"/>
    <w:p>
      <w:pPr>
        <w:spacing w:after="0"/>
        <w:ind w:left="0"/>
        <w:jc w:val="both"/>
      </w:pPr>
      <w:r>
        <w:rPr>
          <w:rFonts w:ascii="Times New Roman"/>
          <w:b w:val="false"/>
          <w:i w:val="false"/>
          <w:color w:val="000000"/>
          <w:sz w:val="28"/>
        </w:rPr>
        <w:t>
      № 355 сайлау учаскесі</w:t>
      </w:r>
    </w:p>
    <w:bookmarkEnd w:id="30"/>
    <w:bookmarkStart w:name="z41" w:id="31"/>
    <w:p>
      <w:pPr>
        <w:spacing w:after="0"/>
        <w:ind w:left="0"/>
        <w:jc w:val="both"/>
      </w:pPr>
      <w:r>
        <w:rPr>
          <w:rFonts w:ascii="Times New Roman"/>
          <w:b w:val="false"/>
          <w:i w:val="false"/>
          <w:color w:val="000000"/>
          <w:sz w:val="28"/>
        </w:rPr>
        <w:t>
      Сайлау учаскесінің орналасқан жері: Өтеген батыр ауылы, "Қуат" ықшам ауданы, Сартай батыр көшесі № 23, "Алихан" коммерциялық ғимараты.</w:t>
      </w:r>
    </w:p>
    <w:bookmarkEnd w:id="31"/>
    <w:bookmarkStart w:name="z42" w:id="32"/>
    <w:p>
      <w:pPr>
        <w:spacing w:after="0"/>
        <w:ind w:left="0"/>
        <w:jc w:val="both"/>
      </w:pPr>
      <w:r>
        <w:rPr>
          <w:rFonts w:ascii="Times New Roman"/>
          <w:b w:val="false"/>
          <w:i w:val="false"/>
          <w:color w:val="000000"/>
          <w:sz w:val="28"/>
        </w:rPr>
        <w:t>
      Сайлау учаскесінің шекаралары: Өтеген батыр ауылы, "Қуат" ықшам ауданы:</w:t>
      </w:r>
    </w:p>
    <w:bookmarkEnd w:id="32"/>
    <w:bookmarkStart w:name="z43" w:id="33"/>
    <w:p>
      <w:pPr>
        <w:spacing w:after="0"/>
        <w:ind w:left="0"/>
        <w:jc w:val="both"/>
      </w:pPr>
      <w:r>
        <w:rPr>
          <w:rFonts w:ascii="Times New Roman"/>
          <w:b w:val="false"/>
          <w:i w:val="false"/>
          <w:color w:val="000000"/>
          <w:sz w:val="28"/>
        </w:rPr>
        <w:t>
      Жауғаш батыр көшесі;</w:t>
      </w:r>
    </w:p>
    <w:bookmarkEnd w:id="33"/>
    <w:bookmarkStart w:name="z44" w:id="34"/>
    <w:p>
      <w:pPr>
        <w:spacing w:after="0"/>
        <w:ind w:left="0"/>
        <w:jc w:val="both"/>
      </w:pPr>
      <w:r>
        <w:rPr>
          <w:rFonts w:ascii="Times New Roman"/>
          <w:b w:val="false"/>
          <w:i w:val="false"/>
          <w:color w:val="000000"/>
          <w:sz w:val="28"/>
        </w:rPr>
        <w:t>
      Қайрат Рысқұлбеков көшесі;</w:t>
      </w:r>
    </w:p>
    <w:bookmarkEnd w:id="34"/>
    <w:bookmarkStart w:name="z45" w:id="35"/>
    <w:p>
      <w:pPr>
        <w:spacing w:after="0"/>
        <w:ind w:left="0"/>
        <w:jc w:val="both"/>
      </w:pPr>
      <w:r>
        <w:rPr>
          <w:rFonts w:ascii="Times New Roman"/>
          <w:b w:val="false"/>
          <w:i w:val="false"/>
          <w:color w:val="000000"/>
          <w:sz w:val="28"/>
        </w:rPr>
        <w:t>
      Нүсіпбек Исахметов көшесі;</w:t>
      </w:r>
    </w:p>
    <w:bookmarkEnd w:id="35"/>
    <w:bookmarkStart w:name="z46" w:id="36"/>
    <w:p>
      <w:pPr>
        <w:spacing w:after="0"/>
        <w:ind w:left="0"/>
        <w:jc w:val="both"/>
      </w:pPr>
      <w:r>
        <w:rPr>
          <w:rFonts w:ascii="Times New Roman"/>
          <w:b w:val="false"/>
          <w:i w:val="false"/>
          <w:color w:val="000000"/>
          <w:sz w:val="28"/>
        </w:rPr>
        <w:t>
      Рахымбаев Амангелді Мұңайтпасұлы көшесі;</w:t>
      </w:r>
    </w:p>
    <w:bookmarkEnd w:id="36"/>
    <w:bookmarkStart w:name="z47" w:id="37"/>
    <w:p>
      <w:pPr>
        <w:spacing w:after="0"/>
        <w:ind w:left="0"/>
        <w:jc w:val="both"/>
      </w:pPr>
      <w:r>
        <w:rPr>
          <w:rFonts w:ascii="Times New Roman"/>
          <w:b w:val="false"/>
          <w:i w:val="false"/>
          <w:color w:val="000000"/>
          <w:sz w:val="28"/>
        </w:rPr>
        <w:t>
      Сәмен батыр көшесі;</w:t>
      </w:r>
    </w:p>
    <w:bookmarkEnd w:id="37"/>
    <w:bookmarkStart w:name="z48" w:id="38"/>
    <w:p>
      <w:pPr>
        <w:spacing w:after="0"/>
        <w:ind w:left="0"/>
        <w:jc w:val="both"/>
      </w:pPr>
      <w:r>
        <w:rPr>
          <w:rFonts w:ascii="Times New Roman"/>
          <w:b w:val="false"/>
          <w:i w:val="false"/>
          <w:color w:val="000000"/>
          <w:sz w:val="28"/>
        </w:rPr>
        <w:t>
      Сартай батыр көшесі;</w:t>
      </w:r>
    </w:p>
    <w:bookmarkEnd w:id="38"/>
    <w:bookmarkStart w:name="z49" w:id="39"/>
    <w:p>
      <w:pPr>
        <w:spacing w:after="0"/>
        <w:ind w:left="0"/>
        <w:jc w:val="both"/>
      </w:pPr>
      <w:r>
        <w:rPr>
          <w:rFonts w:ascii="Times New Roman"/>
          <w:b w:val="false"/>
          <w:i w:val="false"/>
          <w:color w:val="000000"/>
          <w:sz w:val="28"/>
        </w:rPr>
        <w:t>
      Тәуелсіздіктің 10 жылдығы көшесі;</w:t>
      </w:r>
    </w:p>
    <w:bookmarkEnd w:id="39"/>
    <w:bookmarkStart w:name="z50" w:id="40"/>
    <w:p>
      <w:pPr>
        <w:spacing w:after="0"/>
        <w:ind w:left="0"/>
        <w:jc w:val="both"/>
      </w:pPr>
      <w:r>
        <w:rPr>
          <w:rFonts w:ascii="Times New Roman"/>
          <w:b w:val="false"/>
          <w:i w:val="false"/>
          <w:color w:val="000000"/>
          <w:sz w:val="28"/>
        </w:rPr>
        <w:t>
      Ілияс Жансүгіров көшесі.</w:t>
      </w:r>
    </w:p>
    <w:bookmarkEnd w:id="40"/>
    <w:bookmarkStart w:name="z51" w:id="41"/>
    <w:p>
      <w:pPr>
        <w:spacing w:after="0"/>
        <w:ind w:left="0"/>
        <w:jc w:val="both"/>
      </w:pPr>
      <w:r>
        <w:rPr>
          <w:rFonts w:ascii="Times New Roman"/>
          <w:b w:val="false"/>
          <w:i w:val="false"/>
          <w:color w:val="000000"/>
          <w:sz w:val="28"/>
        </w:rPr>
        <w:t>
      № 358 сайлау учаскесі</w:t>
      </w:r>
    </w:p>
    <w:bookmarkEnd w:id="41"/>
    <w:bookmarkStart w:name="z52" w:id="42"/>
    <w:p>
      <w:pPr>
        <w:spacing w:after="0"/>
        <w:ind w:left="0"/>
        <w:jc w:val="both"/>
      </w:pPr>
      <w:r>
        <w:rPr>
          <w:rFonts w:ascii="Times New Roman"/>
          <w:b w:val="false"/>
          <w:i w:val="false"/>
          <w:color w:val="000000"/>
          <w:sz w:val="28"/>
        </w:rPr>
        <w:t>
      Сайлау учаскесінің орналасқан жері: Өтеген батыр ауылы, Қ. Рысқұлбеков көшесі № 38, "Алматы облысы білім басқармасының Іле ауданы бойынша білім бөлімі" мемлекеттік мекемесінің "№ 24 лицейі" мемлекеттік коммуналдық мекемесі, оң жақ қанаты.</w:t>
      </w:r>
    </w:p>
    <w:bookmarkEnd w:id="42"/>
    <w:bookmarkStart w:name="z53" w:id="43"/>
    <w:p>
      <w:pPr>
        <w:spacing w:after="0"/>
        <w:ind w:left="0"/>
        <w:jc w:val="both"/>
      </w:pPr>
      <w:r>
        <w:rPr>
          <w:rFonts w:ascii="Times New Roman"/>
          <w:b w:val="false"/>
          <w:i w:val="false"/>
          <w:color w:val="000000"/>
          <w:sz w:val="28"/>
        </w:rPr>
        <w:t>
      Сайлау учаскесінің шекаралары: Өтеген батыр ауылы, "Қуат" ықшам ауданы:</w:t>
      </w:r>
    </w:p>
    <w:bookmarkEnd w:id="43"/>
    <w:bookmarkStart w:name="z54" w:id="44"/>
    <w:p>
      <w:pPr>
        <w:spacing w:after="0"/>
        <w:ind w:left="0"/>
        <w:jc w:val="both"/>
      </w:pPr>
      <w:r>
        <w:rPr>
          <w:rFonts w:ascii="Times New Roman"/>
          <w:b w:val="false"/>
          <w:i w:val="false"/>
          <w:color w:val="000000"/>
          <w:sz w:val="28"/>
        </w:rPr>
        <w:t>
      Абылай хан көшесі;</w:t>
      </w:r>
    </w:p>
    <w:bookmarkEnd w:id="44"/>
    <w:bookmarkStart w:name="z55" w:id="45"/>
    <w:p>
      <w:pPr>
        <w:spacing w:after="0"/>
        <w:ind w:left="0"/>
        <w:jc w:val="both"/>
      </w:pPr>
      <w:r>
        <w:rPr>
          <w:rFonts w:ascii="Times New Roman"/>
          <w:b w:val="false"/>
          <w:i w:val="false"/>
          <w:color w:val="000000"/>
          <w:sz w:val="28"/>
        </w:rPr>
        <w:t>
      Алибек Нұрқожа көшесі;</w:t>
      </w:r>
    </w:p>
    <w:bookmarkEnd w:id="45"/>
    <w:bookmarkStart w:name="z56" w:id="46"/>
    <w:p>
      <w:pPr>
        <w:spacing w:after="0"/>
        <w:ind w:left="0"/>
        <w:jc w:val="both"/>
      </w:pPr>
      <w:r>
        <w:rPr>
          <w:rFonts w:ascii="Times New Roman"/>
          <w:b w:val="false"/>
          <w:i w:val="false"/>
          <w:color w:val="000000"/>
          <w:sz w:val="28"/>
        </w:rPr>
        <w:t>
      Байболсын Жұматаев көшесі;</w:t>
      </w:r>
    </w:p>
    <w:bookmarkEnd w:id="46"/>
    <w:bookmarkStart w:name="z57" w:id="47"/>
    <w:p>
      <w:pPr>
        <w:spacing w:after="0"/>
        <w:ind w:left="0"/>
        <w:jc w:val="both"/>
      </w:pPr>
      <w:r>
        <w:rPr>
          <w:rFonts w:ascii="Times New Roman"/>
          <w:b w:val="false"/>
          <w:i w:val="false"/>
          <w:color w:val="000000"/>
          <w:sz w:val="28"/>
        </w:rPr>
        <w:t>
      Бекболат Әшекеев көшесі;</w:t>
      </w:r>
    </w:p>
    <w:bookmarkEnd w:id="47"/>
    <w:bookmarkStart w:name="z58" w:id="48"/>
    <w:p>
      <w:pPr>
        <w:spacing w:after="0"/>
        <w:ind w:left="0"/>
        <w:jc w:val="both"/>
      </w:pPr>
      <w:r>
        <w:rPr>
          <w:rFonts w:ascii="Times New Roman"/>
          <w:b w:val="false"/>
          <w:i w:val="false"/>
          <w:color w:val="000000"/>
          <w:sz w:val="28"/>
        </w:rPr>
        <w:t>
      Бердібек Соқпақбаев көшесі;</w:t>
      </w:r>
    </w:p>
    <w:bookmarkEnd w:id="48"/>
    <w:bookmarkStart w:name="z59" w:id="49"/>
    <w:p>
      <w:pPr>
        <w:spacing w:after="0"/>
        <w:ind w:left="0"/>
        <w:jc w:val="both"/>
      </w:pPr>
      <w:r>
        <w:rPr>
          <w:rFonts w:ascii="Times New Roman"/>
          <w:b w:val="false"/>
          <w:i w:val="false"/>
          <w:color w:val="000000"/>
          <w:sz w:val="28"/>
        </w:rPr>
        <w:t>
      Жастар көшесі;</w:t>
      </w:r>
    </w:p>
    <w:bookmarkEnd w:id="49"/>
    <w:bookmarkStart w:name="z60" w:id="50"/>
    <w:p>
      <w:pPr>
        <w:spacing w:after="0"/>
        <w:ind w:left="0"/>
        <w:jc w:val="both"/>
      </w:pPr>
      <w:r>
        <w:rPr>
          <w:rFonts w:ascii="Times New Roman"/>
          <w:b w:val="false"/>
          <w:i w:val="false"/>
          <w:color w:val="000000"/>
          <w:sz w:val="28"/>
        </w:rPr>
        <w:t>
      Исатай батыр көшесі;</w:t>
      </w:r>
    </w:p>
    <w:bookmarkEnd w:id="50"/>
    <w:bookmarkStart w:name="z61" w:id="51"/>
    <w:p>
      <w:pPr>
        <w:spacing w:after="0"/>
        <w:ind w:left="0"/>
        <w:jc w:val="both"/>
      </w:pPr>
      <w:r>
        <w:rPr>
          <w:rFonts w:ascii="Times New Roman"/>
          <w:b w:val="false"/>
          <w:i w:val="false"/>
          <w:color w:val="000000"/>
          <w:sz w:val="28"/>
        </w:rPr>
        <w:t>
      Қапал батыр көшесі;</w:t>
      </w:r>
    </w:p>
    <w:bookmarkEnd w:id="51"/>
    <w:bookmarkStart w:name="z62" w:id="52"/>
    <w:p>
      <w:pPr>
        <w:spacing w:after="0"/>
        <w:ind w:left="0"/>
        <w:jc w:val="both"/>
      </w:pPr>
      <w:r>
        <w:rPr>
          <w:rFonts w:ascii="Times New Roman"/>
          <w:b w:val="false"/>
          <w:i w:val="false"/>
          <w:color w:val="000000"/>
          <w:sz w:val="28"/>
        </w:rPr>
        <w:t>
      Кеңес Алпысбаев көшесі;</w:t>
      </w:r>
    </w:p>
    <w:bookmarkEnd w:id="52"/>
    <w:bookmarkStart w:name="z63" w:id="53"/>
    <w:p>
      <w:pPr>
        <w:spacing w:after="0"/>
        <w:ind w:left="0"/>
        <w:jc w:val="both"/>
      </w:pPr>
      <w:r>
        <w:rPr>
          <w:rFonts w:ascii="Times New Roman"/>
          <w:b w:val="false"/>
          <w:i w:val="false"/>
          <w:color w:val="000000"/>
          <w:sz w:val="28"/>
        </w:rPr>
        <w:t>
      Конституция көшесі;</w:t>
      </w:r>
    </w:p>
    <w:bookmarkEnd w:id="53"/>
    <w:bookmarkStart w:name="z64" w:id="54"/>
    <w:p>
      <w:pPr>
        <w:spacing w:after="0"/>
        <w:ind w:left="0"/>
        <w:jc w:val="both"/>
      </w:pPr>
      <w:r>
        <w:rPr>
          <w:rFonts w:ascii="Times New Roman"/>
          <w:b w:val="false"/>
          <w:i w:val="false"/>
          <w:color w:val="000000"/>
          <w:sz w:val="28"/>
        </w:rPr>
        <w:t>
      Манас көшесі;</w:t>
      </w:r>
    </w:p>
    <w:bookmarkEnd w:id="54"/>
    <w:bookmarkStart w:name="z65" w:id="55"/>
    <w:p>
      <w:pPr>
        <w:spacing w:after="0"/>
        <w:ind w:left="0"/>
        <w:jc w:val="both"/>
      </w:pPr>
      <w:r>
        <w:rPr>
          <w:rFonts w:ascii="Times New Roman"/>
          <w:b w:val="false"/>
          <w:i w:val="false"/>
          <w:color w:val="000000"/>
          <w:sz w:val="28"/>
        </w:rPr>
        <w:t>
      Сағат Әшімбаев көшесі;</w:t>
      </w:r>
    </w:p>
    <w:bookmarkEnd w:id="55"/>
    <w:bookmarkStart w:name="z66" w:id="56"/>
    <w:p>
      <w:pPr>
        <w:spacing w:after="0"/>
        <w:ind w:left="0"/>
        <w:jc w:val="both"/>
      </w:pPr>
      <w:r>
        <w:rPr>
          <w:rFonts w:ascii="Times New Roman"/>
          <w:b w:val="false"/>
          <w:i w:val="false"/>
          <w:color w:val="000000"/>
          <w:sz w:val="28"/>
        </w:rPr>
        <w:t>
      Ораз Жандосов көшесі;</w:t>
      </w:r>
    </w:p>
    <w:bookmarkEnd w:id="56"/>
    <w:bookmarkStart w:name="z67" w:id="57"/>
    <w:p>
      <w:pPr>
        <w:spacing w:after="0"/>
        <w:ind w:left="0"/>
        <w:jc w:val="both"/>
      </w:pPr>
      <w:r>
        <w:rPr>
          <w:rFonts w:ascii="Times New Roman"/>
          <w:b w:val="false"/>
          <w:i w:val="false"/>
          <w:color w:val="000000"/>
          <w:sz w:val="28"/>
        </w:rPr>
        <w:t>
      Райымбек батыр көшесі;</w:t>
      </w:r>
    </w:p>
    <w:bookmarkEnd w:id="57"/>
    <w:bookmarkStart w:name="z68" w:id="58"/>
    <w:p>
      <w:pPr>
        <w:spacing w:after="0"/>
        <w:ind w:left="0"/>
        <w:jc w:val="both"/>
      </w:pPr>
      <w:r>
        <w:rPr>
          <w:rFonts w:ascii="Times New Roman"/>
          <w:b w:val="false"/>
          <w:i w:val="false"/>
          <w:color w:val="000000"/>
          <w:sz w:val="28"/>
        </w:rPr>
        <w:t>
      Т. Әубәкіров көшесі;</w:t>
      </w:r>
    </w:p>
    <w:bookmarkEnd w:id="58"/>
    <w:bookmarkStart w:name="z69" w:id="59"/>
    <w:p>
      <w:pPr>
        <w:spacing w:after="0"/>
        <w:ind w:left="0"/>
        <w:jc w:val="both"/>
      </w:pPr>
      <w:r>
        <w:rPr>
          <w:rFonts w:ascii="Times New Roman"/>
          <w:b w:val="false"/>
          <w:i w:val="false"/>
          <w:color w:val="000000"/>
          <w:sz w:val="28"/>
        </w:rPr>
        <w:t>
      Төле би көшесі;</w:t>
      </w:r>
    </w:p>
    <w:bookmarkEnd w:id="59"/>
    <w:bookmarkStart w:name="z70" w:id="60"/>
    <w:p>
      <w:pPr>
        <w:spacing w:after="0"/>
        <w:ind w:left="0"/>
        <w:jc w:val="both"/>
      </w:pPr>
      <w:r>
        <w:rPr>
          <w:rFonts w:ascii="Times New Roman"/>
          <w:b w:val="false"/>
          <w:i w:val="false"/>
          <w:color w:val="000000"/>
          <w:sz w:val="28"/>
        </w:rPr>
        <w:t>
      Ш. Құлымбаев көшесі.</w:t>
      </w:r>
    </w:p>
    <w:bookmarkEnd w:id="60"/>
    <w:bookmarkStart w:name="z71" w:id="61"/>
    <w:p>
      <w:pPr>
        <w:spacing w:after="0"/>
        <w:ind w:left="0"/>
        <w:jc w:val="both"/>
      </w:pPr>
      <w:r>
        <w:rPr>
          <w:rFonts w:ascii="Times New Roman"/>
          <w:b w:val="false"/>
          <w:i w:val="false"/>
          <w:color w:val="000000"/>
          <w:sz w:val="28"/>
        </w:rPr>
        <w:t>
      № 368 сайлау учаскесі</w:t>
      </w:r>
    </w:p>
    <w:bookmarkEnd w:id="61"/>
    <w:bookmarkStart w:name="z72" w:id="62"/>
    <w:p>
      <w:pPr>
        <w:spacing w:after="0"/>
        <w:ind w:left="0"/>
        <w:jc w:val="both"/>
      </w:pPr>
      <w:r>
        <w:rPr>
          <w:rFonts w:ascii="Times New Roman"/>
          <w:b w:val="false"/>
          <w:i w:val="false"/>
          <w:color w:val="000000"/>
          <w:sz w:val="28"/>
        </w:rPr>
        <w:t>
      Сайлау учаскесінің орналасқан жері: Қоянқұс ауылы, Шиелі көшесі № 61, "Алматы облысы білім басқармасының Іле ауданы бойынша білім бөлімі" мемлекеттік мекемесінің "№ 1 орта мектебі" мемлекеттік коммуналдық мекемесі.</w:t>
      </w:r>
    </w:p>
    <w:bookmarkEnd w:id="62"/>
    <w:bookmarkStart w:name="z73" w:id="63"/>
    <w:p>
      <w:pPr>
        <w:spacing w:after="0"/>
        <w:ind w:left="0"/>
        <w:jc w:val="both"/>
      </w:pPr>
      <w:r>
        <w:rPr>
          <w:rFonts w:ascii="Times New Roman"/>
          <w:b w:val="false"/>
          <w:i w:val="false"/>
          <w:color w:val="000000"/>
          <w:sz w:val="28"/>
        </w:rPr>
        <w:t>
      Сайлау учаскесінің шекаралары: Қоянқұс ауылы:</w:t>
      </w:r>
    </w:p>
    <w:bookmarkEnd w:id="63"/>
    <w:bookmarkStart w:name="z74" w:id="64"/>
    <w:p>
      <w:pPr>
        <w:spacing w:after="0"/>
        <w:ind w:left="0"/>
        <w:jc w:val="both"/>
      </w:pPr>
      <w:r>
        <w:rPr>
          <w:rFonts w:ascii="Times New Roman"/>
          <w:b w:val="false"/>
          <w:i w:val="false"/>
          <w:color w:val="000000"/>
          <w:sz w:val="28"/>
        </w:rPr>
        <w:t>
      А. Иманов көшесі;</w:t>
      </w:r>
    </w:p>
    <w:bookmarkEnd w:id="64"/>
    <w:bookmarkStart w:name="z75" w:id="65"/>
    <w:p>
      <w:pPr>
        <w:spacing w:after="0"/>
        <w:ind w:left="0"/>
        <w:jc w:val="both"/>
      </w:pPr>
      <w:r>
        <w:rPr>
          <w:rFonts w:ascii="Times New Roman"/>
          <w:b w:val="false"/>
          <w:i w:val="false"/>
          <w:color w:val="000000"/>
          <w:sz w:val="28"/>
        </w:rPr>
        <w:t>
      Алатау көшесі;</w:t>
      </w:r>
    </w:p>
    <w:bookmarkEnd w:id="65"/>
    <w:bookmarkStart w:name="z76" w:id="66"/>
    <w:p>
      <w:pPr>
        <w:spacing w:after="0"/>
        <w:ind w:left="0"/>
        <w:jc w:val="both"/>
      </w:pPr>
      <w:r>
        <w:rPr>
          <w:rFonts w:ascii="Times New Roman"/>
          <w:b w:val="false"/>
          <w:i w:val="false"/>
          <w:color w:val="000000"/>
          <w:sz w:val="28"/>
        </w:rPr>
        <w:t>
      Алтай көшесі;</w:t>
      </w:r>
    </w:p>
    <w:bookmarkEnd w:id="66"/>
    <w:bookmarkStart w:name="z77" w:id="67"/>
    <w:p>
      <w:pPr>
        <w:spacing w:after="0"/>
        <w:ind w:left="0"/>
        <w:jc w:val="both"/>
      </w:pPr>
      <w:r>
        <w:rPr>
          <w:rFonts w:ascii="Times New Roman"/>
          <w:b w:val="false"/>
          <w:i w:val="false"/>
          <w:color w:val="000000"/>
          <w:sz w:val="28"/>
        </w:rPr>
        <w:t>
      Ануарбек Абимолдаев көшесі;</w:t>
      </w:r>
    </w:p>
    <w:bookmarkEnd w:id="67"/>
    <w:bookmarkStart w:name="z78" w:id="68"/>
    <w:p>
      <w:pPr>
        <w:spacing w:after="0"/>
        <w:ind w:left="0"/>
        <w:jc w:val="both"/>
      </w:pPr>
      <w:r>
        <w:rPr>
          <w:rFonts w:ascii="Times New Roman"/>
          <w:b w:val="false"/>
          <w:i w:val="false"/>
          <w:color w:val="000000"/>
          <w:sz w:val="28"/>
        </w:rPr>
        <w:t>
      Астана көшесі;</w:t>
      </w:r>
    </w:p>
    <w:bookmarkEnd w:id="68"/>
    <w:bookmarkStart w:name="z79" w:id="69"/>
    <w:p>
      <w:pPr>
        <w:spacing w:after="0"/>
        <w:ind w:left="0"/>
        <w:jc w:val="both"/>
      </w:pPr>
      <w:r>
        <w:rPr>
          <w:rFonts w:ascii="Times New Roman"/>
          <w:b w:val="false"/>
          <w:i w:val="false"/>
          <w:color w:val="000000"/>
          <w:sz w:val="28"/>
        </w:rPr>
        <w:t>
      Бейбітшілік көшесі;</w:t>
      </w:r>
    </w:p>
    <w:bookmarkEnd w:id="69"/>
    <w:bookmarkStart w:name="z80" w:id="70"/>
    <w:p>
      <w:pPr>
        <w:spacing w:after="0"/>
        <w:ind w:left="0"/>
        <w:jc w:val="both"/>
      </w:pPr>
      <w:r>
        <w:rPr>
          <w:rFonts w:ascii="Times New Roman"/>
          <w:b w:val="false"/>
          <w:i w:val="false"/>
          <w:color w:val="000000"/>
          <w:sz w:val="28"/>
        </w:rPr>
        <w:t>
      Береговая көшесі;</w:t>
      </w:r>
    </w:p>
    <w:bookmarkEnd w:id="70"/>
    <w:bookmarkStart w:name="z81" w:id="71"/>
    <w:p>
      <w:pPr>
        <w:spacing w:after="0"/>
        <w:ind w:left="0"/>
        <w:jc w:val="both"/>
      </w:pPr>
      <w:r>
        <w:rPr>
          <w:rFonts w:ascii="Times New Roman"/>
          <w:b w:val="false"/>
          <w:i w:val="false"/>
          <w:color w:val="000000"/>
          <w:sz w:val="28"/>
        </w:rPr>
        <w:t>
      Бірлік көшесі;</w:t>
      </w:r>
    </w:p>
    <w:bookmarkEnd w:id="71"/>
    <w:bookmarkStart w:name="z82" w:id="72"/>
    <w:p>
      <w:pPr>
        <w:spacing w:after="0"/>
        <w:ind w:left="0"/>
        <w:jc w:val="both"/>
      </w:pPr>
      <w:r>
        <w:rPr>
          <w:rFonts w:ascii="Times New Roman"/>
          <w:b w:val="false"/>
          <w:i w:val="false"/>
          <w:color w:val="000000"/>
          <w:sz w:val="28"/>
        </w:rPr>
        <w:t>
      Данаш Жарқынбеков көшесі;</w:t>
      </w:r>
    </w:p>
    <w:bookmarkEnd w:id="72"/>
    <w:bookmarkStart w:name="z83" w:id="73"/>
    <w:p>
      <w:pPr>
        <w:spacing w:after="0"/>
        <w:ind w:left="0"/>
        <w:jc w:val="both"/>
      </w:pPr>
      <w:r>
        <w:rPr>
          <w:rFonts w:ascii="Times New Roman"/>
          <w:b w:val="false"/>
          <w:i w:val="false"/>
          <w:color w:val="000000"/>
          <w:sz w:val="28"/>
        </w:rPr>
        <w:t>
      Жерұйық көшесі;</w:t>
      </w:r>
    </w:p>
    <w:bookmarkEnd w:id="73"/>
    <w:bookmarkStart w:name="z84" w:id="74"/>
    <w:p>
      <w:pPr>
        <w:spacing w:after="0"/>
        <w:ind w:left="0"/>
        <w:jc w:val="both"/>
      </w:pPr>
      <w:r>
        <w:rPr>
          <w:rFonts w:ascii="Times New Roman"/>
          <w:b w:val="false"/>
          <w:i w:val="false"/>
          <w:color w:val="000000"/>
          <w:sz w:val="28"/>
        </w:rPr>
        <w:t>
      Жұлдыз көшесі;</w:t>
      </w:r>
    </w:p>
    <w:bookmarkEnd w:id="74"/>
    <w:bookmarkStart w:name="z85" w:id="75"/>
    <w:p>
      <w:pPr>
        <w:spacing w:after="0"/>
        <w:ind w:left="0"/>
        <w:jc w:val="both"/>
      </w:pPr>
      <w:r>
        <w:rPr>
          <w:rFonts w:ascii="Times New Roman"/>
          <w:b w:val="false"/>
          <w:i w:val="false"/>
          <w:color w:val="000000"/>
          <w:sz w:val="28"/>
        </w:rPr>
        <w:t>
      Квартал Д көшесі;</w:t>
      </w:r>
    </w:p>
    <w:bookmarkEnd w:id="75"/>
    <w:bookmarkStart w:name="z86" w:id="76"/>
    <w:p>
      <w:pPr>
        <w:spacing w:after="0"/>
        <w:ind w:left="0"/>
        <w:jc w:val="both"/>
      </w:pPr>
      <w:r>
        <w:rPr>
          <w:rFonts w:ascii="Times New Roman"/>
          <w:b w:val="false"/>
          <w:i w:val="false"/>
          <w:color w:val="000000"/>
          <w:sz w:val="28"/>
        </w:rPr>
        <w:t>
      Наурыз көшесі;</w:t>
      </w:r>
    </w:p>
    <w:bookmarkEnd w:id="76"/>
    <w:bookmarkStart w:name="z87" w:id="77"/>
    <w:p>
      <w:pPr>
        <w:spacing w:after="0"/>
        <w:ind w:left="0"/>
        <w:jc w:val="both"/>
      </w:pPr>
      <w:r>
        <w:rPr>
          <w:rFonts w:ascii="Times New Roman"/>
          <w:b w:val="false"/>
          <w:i w:val="false"/>
          <w:color w:val="000000"/>
          <w:sz w:val="28"/>
        </w:rPr>
        <w:t>
      Новая көшесі;</w:t>
      </w:r>
    </w:p>
    <w:bookmarkEnd w:id="77"/>
    <w:bookmarkStart w:name="z88" w:id="78"/>
    <w:p>
      <w:pPr>
        <w:spacing w:after="0"/>
        <w:ind w:left="0"/>
        <w:jc w:val="both"/>
      </w:pPr>
      <w:r>
        <w:rPr>
          <w:rFonts w:ascii="Times New Roman"/>
          <w:b w:val="false"/>
          <w:i w:val="false"/>
          <w:color w:val="000000"/>
          <w:sz w:val="28"/>
        </w:rPr>
        <w:t>
      Нүркен Әбдіров көшесі;</w:t>
      </w:r>
    </w:p>
    <w:bookmarkEnd w:id="78"/>
    <w:bookmarkStart w:name="z89" w:id="79"/>
    <w:p>
      <w:pPr>
        <w:spacing w:after="0"/>
        <w:ind w:left="0"/>
        <w:jc w:val="both"/>
      </w:pPr>
      <w:r>
        <w:rPr>
          <w:rFonts w:ascii="Times New Roman"/>
          <w:b w:val="false"/>
          <w:i w:val="false"/>
          <w:color w:val="000000"/>
          <w:sz w:val="28"/>
        </w:rPr>
        <w:t>
      Рақымжан Қошқарбаев көшесі;</w:t>
      </w:r>
    </w:p>
    <w:bookmarkEnd w:id="79"/>
    <w:bookmarkStart w:name="z90" w:id="80"/>
    <w:p>
      <w:pPr>
        <w:spacing w:after="0"/>
        <w:ind w:left="0"/>
        <w:jc w:val="both"/>
      </w:pPr>
      <w:r>
        <w:rPr>
          <w:rFonts w:ascii="Times New Roman"/>
          <w:b w:val="false"/>
          <w:i w:val="false"/>
          <w:color w:val="000000"/>
          <w:sz w:val="28"/>
        </w:rPr>
        <w:t>
      Шиелі көшесі 1, 2, 2 А, 2 В, 2 Д, 2 Е, 3, 4, 5, 6, 9, 9 А, 10, 10 А, 11, 12, 12 А, 14, 15, 16, 18, 19, 20, 22, 22 А, 23, 26, 27, 28, 28 А, 29, 30, 30 Д, 31, 32, 32 А, 32 В, 33, 34, 35, 36, 37, 38, 40, 41, 42, 44, 46, 46 А, 48, 50, 52, 54, 56, 58, 60, 62, 62 Б, 64, 66, 66 А, 68, 70, 72, 72 А, 74, 76, 78, 80, 82.</w:t>
      </w:r>
    </w:p>
    <w:bookmarkEnd w:id="80"/>
    <w:bookmarkStart w:name="z91" w:id="81"/>
    <w:p>
      <w:pPr>
        <w:spacing w:after="0"/>
        <w:ind w:left="0"/>
        <w:jc w:val="both"/>
      </w:pPr>
      <w:r>
        <w:rPr>
          <w:rFonts w:ascii="Times New Roman"/>
          <w:b w:val="false"/>
          <w:i w:val="false"/>
          <w:color w:val="000000"/>
          <w:sz w:val="28"/>
        </w:rPr>
        <w:t>
      № 369 сайлау учаскесі</w:t>
      </w:r>
    </w:p>
    <w:bookmarkEnd w:id="81"/>
    <w:bookmarkStart w:name="z92" w:id="82"/>
    <w:p>
      <w:pPr>
        <w:spacing w:after="0"/>
        <w:ind w:left="0"/>
        <w:jc w:val="both"/>
      </w:pPr>
      <w:r>
        <w:rPr>
          <w:rFonts w:ascii="Times New Roman"/>
          <w:b w:val="false"/>
          <w:i w:val="false"/>
          <w:color w:val="000000"/>
          <w:sz w:val="28"/>
        </w:rPr>
        <w:t>
      Сайлау учаскесінің орналасқан жері: Байсерке ауылы, Арқабай көшесі № 271, "Алматы облысы білім басқармасының Іле ауданы бойынша білім бөлімі" мемлекеттік мекемесінің "№ 12 орта мектебі" мемлекеттік коммуналдық мекемесі, сол қанаты.</w:t>
      </w:r>
    </w:p>
    <w:bookmarkEnd w:id="82"/>
    <w:bookmarkStart w:name="z93" w:id="83"/>
    <w:p>
      <w:pPr>
        <w:spacing w:after="0"/>
        <w:ind w:left="0"/>
        <w:jc w:val="both"/>
      </w:pPr>
      <w:r>
        <w:rPr>
          <w:rFonts w:ascii="Times New Roman"/>
          <w:b w:val="false"/>
          <w:i w:val="false"/>
          <w:color w:val="000000"/>
          <w:sz w:val="28"/>
        </w:rPr>
        <w:t>
      Сайлау учаскесінің шекаралары: Байсерке ауылы:</w:t>
      </w:r>
    </w:p>
    <w:bookmarkEnd w:id="83"/>
    <w:bookmarkStart w:name="z94" w:id="84"/>
    <w:p>
      <w:pPr>
        <w:spacing w:after="0"/>
        <w:ind w:left="0"/>
        <w:jc w:val="both"/>
      </w:pPr>
      <w:r>
        <w:rPr>
          <w:rFonts w:ascii="Times New Roman"/>
          <w:b w:val="false"/>
          <w:i w:val="false"/>
          <w:color w:val="000000"/>
          <w:sz w:val="28"/>
        </w:rPr>
        <w:t>
      Аманат көшесі;</w:t>
      </w:r>
    </w:p>
    <w:bookmarkEnd w:id="84"/>
    <w:bookmarkStart w:name="z95" w:id="85"/>
    <w:p>
      <w:pPr>
        <w:spacing w:after="0"/>
        <w:ind w:left="0"/>
        <w:jc w:val="both"/>
      </w:pPr>
      <w:r>
        <w:rPr>
          <w:rFonts w:ascii="Times New Roman"/>
          <w:b w:val="false"/>
          <w:i w:val="false"/>
          <w:color w:val="000000"/>
          <w:sz w:val="28"/>
        </w:rPr>
        <w:t>
      Аптечная көшесі;</w:t>
      </w:r>
    </w:p>
    <w:bookmarkEnd w:id="85"/>
    <w:bookmarkStart w:name="z96" w:id="86"/>
    <w:p>
      <w:pPr>
        <w:spacing w:after="0"/>
        <w:ind w:left="0"/>
        <w:jc w:val="both"/>
      </w:pPr>
      <w:r>
        <w:rPr>
          <w:rFonts w:ascii="Times New Roman"/>
          <w:b w:val="false"/>
          <w:i w:val="false"/>
          <w:color w:val="000000"/>
          <w:sz w:val="28"/>
        </w:rPr>
        <w:t>
      Ғ. Мүсірепов көшесі;</w:t>
      </w:r>
    </w:p>
    <w:bookmarkEnd w:id="86"/>
    <w:bookmarkStart w:name="z97" w:id="87"/>
    <w:p>
      <w:pPr>
        <w:spacing w:after="0"/>
        <w:ind w:left="0"/>
        <w:jc w:val="both"/>
      </w:pPr>
      <w:r>
        <w:rPr>
          <w:rFonts w:ascii="Times New Roman"/>
          <w:b w:val="false"/>
          <w:i w:val="false"/>
          <w:color w:val="000000"/>
          <w:sz w:val="28"/>
        </w:rPr>
        <w:t>
      Жерұйық көшесі;</w:t>
      </w:r>
    </w:p>
    <w:bookmarkEnd w:id="87"/>
    <w:bookmarkStart w:name="z98" w:id="88"/>
    <w:p>
      <w:pPr>
        <w:spacing w:after="0"/>
        <w:ind w:left="0"/>
        <w:jc w:val="both"/>
      </w:pPr>
      <w:r>
        <w:rPr>
          <w:rFonts w:ascii="Times New Roman"/>
          <w:b w:val="false"/>
          <w:i w:val="false"/>
          <w:color w:val="000000"/>
          <w:sz w:val="28"/>
        </w:rPr>
        <w:t>
      Карасуйская көшесі;</w:t>
      </w:r>
    </w:p>
    <w:bookmarkEnd w:id="88"/>
    <w:bookmarkStart w:name="z99" w:id="89"/>
    <w:p>
      <w:pPr>
        <w:spacing w:after="0"/>
        <w:ind w:left="0"/>
        <w:jc w:val="both"/>
      </w:pPr>
      <w:r>
        <w:rPr>
          <w:rFonts w:ascii="Times New Roman"/>
          <w:b w:val="false"/>
          <w:i w:val="false"/>
          <w:color w:val="000000"/>
          <w:sz w:val="28"/>
        </w:rPr>
        <w:t>
      Кенжеқұлов көшесі;</w:t>
      </w:r>
    </w:p>
    <w:bookmarkEnd w:id="89"/>
    <w:bookmarkStart w:name="z100" w:id="90"/>
    <w:p>
      <w:pPr>
        <w:spacing w:after="0"/>
        <w:ind w:left="0"/>
        <w:jc w:val="both"/>
      </w:pPr>
      <w:r>
        <w:rPr>
          <w:rFonts w:ascii="Times New Roman"/>
          <w:b w:val="false"/>
          <w:i w:val="false"/>
          <w:color w:val="000000"/>
          <w:sz w:val="28"/>
        </w:rPr>
        <w:t>
      Медицинская көшесі;</w:t>
      </w:r>
    </w:p>
    <w:bookmarkEnd w:id="90"/>
    <w:bookmarkStart w:name="z101" w:id="91"/>
    <w:p>
      <w:pPr>
        <w:spacing w:after="0"/>
        <w:ind w:left="0"/>
        <w:jc w:val="both"/>
      </w:pPr>
      <w:r>
        <w:rPr>
          <w:rFonts w:ascii="Times New Roman"/>
          <w:b w:val="false"/>
          <w:i w:val="false"/>
          <w:color w:val="000000"/>
          <w:sz w:val="28"/>
        </w:rPr>
        <w:t>
      Тоныкөк көшесі;</w:t>
      </w:r>
    </w:p>
    <w:bookmarkEnd w:id="91"/>
    <w:bookmarkStart w:name="z102" w:id="92"/>
    <w:p>
      <w:pPr>
        <w:spacing w:after="0"/>
        <w:ind w:left="0"/>
        <w:jc w:val="both"/>
      </w:pPr>
      <w:r>
        <w:rPr>
          <w:rFonts w:ascii="Times New Roman"/>
          <w:b w:val="false"/>
          <w:i w:val="false"/>
          <w:color w:val="000000"/>
          <w:sz w:val="28"/>
        </w:rPr>
        <w:t>
      Райымбек көшесі;</w:t>
      </w:r>
    </w:p>
    <w:bookmarkEnd w:id="92"/>
    <w:bookmarkStart w:name="z103" w:id="93"/>
    <w:p>
      <w:pPr>
        <w:spacing w:after="0"/>
        <w:ind w:left="0"/>
        <w:jc w:val="both"/>
      </w:pPr>
      <w:r>
        <w:rPr>
          <w:rFonts w:ascii="Times New Roman"/>
          <w:b w:val="false"/>
          <w:i w:val="false"/>
          <w:color w:val="000000"/>
          <w:sz w:val="28"/>
        </w:rPr>
        <w:t>
      С. Сейфулин көшесі;</w:t>
      </w:r>
    </w:p>
    <w:bookmarkEnd w:id="93"/>
    <w:bookmarkStart w:name="z104" w:id="94"/>
    <w:p>
      <w:pPr>
        <w:spacing w:after="0"/>
        <w:ind w:left="0"/>
        <w:jc w:val="both"/>
      </w:pPr>
      <w:r>
        <w:rPr>
          <w:rFonts w:ascii="Times New Roman"/>
          <w:b w:val="false"/>
          <w:i w:val="false"/>
          <w:color w:val="000000"/>
          <w:sz w:val="28"/>
        </w:rPr>
        <w:t>
      Халифа Алтай көшесі;</w:t>
      </w:r>
    </w:p>
    <w:bookmarkEnd w:id="94"/>
    <w:bookmarkStart w:name="z105" w:id="95"/>
    <w:p>
      <w:pPr>
        <w:spacing w:after="0"/>
        <w:ind w:left="0"/>
        <w:jc w:val="both"/>
      </w:pPr>
      <w:r>
        <w:rPr>
          <w:rFonts w:ascii="Times New Roman"/>
          <w:b w:val="false"/>
          <w:i w:val="false"/>
          <w:color w:val="000000"/>
          <w:sz w:val="28"/>
        </w:rPr>
        <w:t>
      Учительская көшесі.</w:t>
      </w:r>
    </w:p>
    <w:bookmarkEnd w:id="95"/>
    <w:bookmarkStart w:name="z106" w:id="96"/>
    <w:p>
      <w:pPr>
        <w:spacing w:after="0"/>
        <w:ind w:left="0"/>
        <w:jc w:val="both"/>
      </w:pPr>
      <w:r>
        <w:rPr>
          <w:rFonts w:ascii="Times New Roman"/>
          <w:b w:val="false"/>
          <w:i w:val="false"/>
          <w:color w:val="000000"/>
          <w:sz w:val="28"/>
        </w:rPr>
        <w:t>
      № 372 сайлау учаскесі</w:t>
      </w:r>
    </w:p>
    <w:bookmarkEnd w:id="96"/>
    <w:bookmarkStart w:name="z107" w:id="97"/>
    <w:p>
      <w:pPr>
        <w:spacing w:after="0"/>
        <w:ind w:left="0"/>
        <w:jc w:val="both"/>
      </w:pPr>
      <w:r>
        <w:rPr>
          <w:rFonts w:ascii="Times New Roman"/>
          <w:b w:val="false"/>
          <w:i w:val="false"/>
          <w:color w:val="000000"/>
          <w:sz w:val="28"/>
        </w:rPr>
        <w:t>
      Сайлау учаскесінің орналасқан жері: Байсерке ауылы, Бейбітшілік көшесі, № 14 В, "Алматы облысы білім басқармасының Іле ауданы бойынша білім бөлімі" мемлекеттік мекемесінің "№ 28 мектеп-гимназиясы" мемлекеттік коммуналдық мекемесі, сол қанаты.</w:t>
      </w:r>
    </w:p>
    <w:bookmarkEnd w:id="97"/>
    <w:bookmarkStart w:name="z108" w:id="98"/>
    <w:p>
      <w:pPr>
        <w:spacing w:after="0"/>
        <w:ind w:left="0"/>
        <w:jc w:val="both"/>
      </w:pPr>
      <w:r>
        <w:rPr>
          <w:rFonts w:ascii="Times New Roman"/>
          <w:b w:val="false"/>
          <w:i w:val="false"/>
          <w:color w:val="000000"/>
          <w:sz w:val="28"/>
        </w:rPr>
        <w:t>
      Сайлау учаскесінің шекаралары: Байсерке ауылы:</w:t>
      </w:r>
    </w:p>
    <w:bookmarkEnd w:id="98"/>
    <w:bookmarkStart w:name="z109" w:id="99"/>
    <w:p>
      <w:pPr>
        <w:spacing w:after="0"/>
        <w:ind w:left="0"/>
        <w:jc w:val="both"/>
      </w:pPr>
      <w:r>
        <w:rPr>
          <w:rFonts w:ascii="Times New Roman"/>
          <w:b w:val="false"/>
          <w:i w:val="false"/>
          <w:color w:val="000000"/>
          <w:sz w:val="28"/>
        </w:rPr>
        <w:t>
      Абылай хан көшесі;</w:t>
      </w:r>
    </w:p>
    <w:bookmarkEnd w:id="99"/>
    <w:bookmarkStart w:name="z110" w:id="100"/>
    <w:p>
      <w:pPr>
        <w:spacing w:after="0"/>
        <w:ind w:left="0"/>
        <w:jc w:val="both"/>
      </w:pPr>
      <w:r>
        <w:rPr>
          <w:rFonts w:ascii="Times New Roman"/>
          <w:b w:val="false"/>
          <w:i w:val="false"/>
          <w:color w:val="000000"/>
          <w:sz w:val="28"/>
        </w:rPr>
        <w:t>
      Арқабай көшесі;</w:t>
      </w:r>
    </w:p>
    <w:bookmarkEnd w:id="100"/>
    <w:bookmarkStart w:name="z111" w:id="101"/>
    <w:p>
      <w:pPr>
        <w:spacing w:after="0"/>
        <w:ind w:left="0"/>
        <w:jc w:val="both"/>
      </w:pPr>
      <w:r>
        <w:rPr>
          <w:rFonts w:ascii="Times New Roman"/>
          <w:b w:val="false"/>
          <w:i w:val="false"/>
          <w:color w:val="000000"/>
          <w:sz w:val="28"/>
        </w:rPr>
        <w:t>
      Ә. Молдағұлова көшесі;</w:t>
      </w:r>
    </w:p>
    <w:bookmarkEnd w:id="101"/>
    <w:bookmarkStart w:name="z112" w:id="102"/>
    <w:p>
      <w:pPr>
        <w:spacing w:after="0"/>
        <w:ind w:left="0"/>
        <w:jc w:val="both"/>
      </w:pPr>
      <w:r>
        <w:rPr>
          <w:rFonts w:ascii="Times New Roman"/>
          <w:b w:val="false"/>
          <w:i w:val="false"/>
          <w:color w:val="000000"/>
          <w:sz w:val="28"/>
        </w:rPr>
        <w:t>
      И. Тайманов көшесі;</w:t>
      </w:r>
    </w:p>
    <w:bookmarkEnd w:id="102"/>
    <w:bookmarkStart w:name="z113" w:id="103"/>
    <w:p>
      <w:pPr>
        <w:spacing w:after="0"/>
        <w:ind w:left="0"/>
        <w:jc w:val="both"/>
      </w:pPr>
      <w:r>
        <w:rPr>
          <w:rFonts w:ascii="Times New Roman"/>
          <w:b w:val="false"/>
          <w:i w:val="false"/>
          <w:color w:val="000000"/>
          <w:sz w:val="28"/>
        </w:rPr>
        <w:t>
      К. Байсеитова көшесі;</w:t>
      </w:r>
    </w:p>
    <w:bookmarkEnd w:id="103"/>
    <w:bookmarkStart w:name="z114" w:id="104"/>
    <w:p>
      <w:pPr>
        <w:spacing w:after="0"/>
        <w:ind w:left="0"/>
        <w:jc w:val="both"/>
      </w:pPr>
      <w:r>
        <w:rPr>
          <w:rFonts w:ascii="Times New Roman"/>
          <w:b w:val="false"/>
          <w:i w:val="false"/>
          <w:color w:val="000000"/>
          <w:sz w:val="28"/>
        </w:rPr>
        <w:t>
      Күйші Дәулеткерей көшесі 1, 2, 2 А, 2 В, 3, 4, 5, 6, 9, 9 А, 10, 10 А, 11, 12, 12 А, 14, 15, 16, 18, 19, 20, 22, 22 А, 23, 25, 26, 28, 28 А, 27, 29, 30, 30 А, 31, 32, 32 А, 32 В, 33, 34, 35, 36, 37, 38, 40, 41, 42, 43, 44, 45, 46, 46 А, 47, 48, 49, 50, 51, 52, 53, 54, 55, 56, 57, 58, 59, 60, 61, 62, 62 Б, 63, 63 А, 64, 65, 66, 66 А, 67, 68, 69, 70, 71, 72, 72 А, 73, 74, 75, 75 Б, 76, 78, 79, 80, 81, 82, 83, 84, 85 А, 86, 87 Б, 88, 89, 90, 91, 92, 93, 94, 95, 96, 97, 98, 99, 100, 101, 102, 103, 104, 105, 106, 107, 108, 109, 110, 111, 112, 113, 114, 115, 116, 117, 118, 119, 120, 121, 122, 122 А, 123, 124, 125, 126, 127, 128, 129, 130, 131, 132, 133, 134, 136, 137, 138, 139, 140, 141, 142, 142 Б, 143, 145, 146, 147, 148, 149, 150, 151, 152, 153, 154, 155, 156, 157, 158, 159, 160, 161, 162, 163, 164, 165, 166, 167, 168, 169, 170, 171, 172, 173, 174, 175, 176, 178, 179, 180, 181, 182, 183, 184, 185, 186, 187, 188, 189, 190, 191, 192, 193, 194, 195, 196, 197, 198, 199, 201, 202, 203, 204, 205, 206, 207;</w:t>
      </w:r>
    </w:p>
    <w:bookmarkEnd w:id="104"/>
    <w:bookmarkStart w:name="z115" w:id="105"/>
    <w:p>
      <w:pPr>
        <w:spacing w:after="0"/>
        <w:ind w:left="0"/>
        <w:jc w:val="both"/>
      </w:pPr>
      <w:r>
        <w:rPr>
          <w:rFonts w:ascii="Times New Roman"/>
          <w:b w:val="false"/>
          <w:i w:val="false"/>
          <w:color w:val="000000"/>
          <w:sz w:val="28"/>
        </w:rPr>
        <w:t>
      МТФ-1 көшесі;</w:t>
      </w:r>
    </w:p>
    <w:bookmarkEnd w:id="105"/>
    <w:bookmarkStart w:name="z116" w:id="106"/>
    <w:p>
      <w:pPr>
        <w:spacing w:after="0"/>
        <w:ind w:left="0"/>
        <w:jc w:val="both"/>
      </w:pPr>
      <w:r>
        <w:rPr>
          <w:rFonts w:ascii="Times New Roman"/>
          <w:b w:val="false"/>
          <w:i w:val="false"/>
          <w:color w:val="000000"/>
          <w:sz w:val="28"/>
        </w:rPr>
        <w:t>
      Салқам Жәңгір көшесі;</w:t>
      </w:r>
    </w:p>
    <w:bookmarkEnd w:id="106"/>
    <w:bookmarkStart w:name="z117" w:id="107"/>
    <w:p>
      <w:pPr>
        <w:spacing w:after="0"/>
        <w:ind w:left="0"/>
        <w:jc w:val="both"/>
      </w:pPr>
      <w:r>
        <w:rPr>
          <w:rFonts w:ascii="Times New Roman"/>
          <w:b w:val="false"/>
          <w:i w:val="false"/>
          <w:color w:val="000000"/>
          <w:sz w:val="28"/>
        </w:rPr>
        <w:t>
      І. Жансүгіров көшесі;</w:t>
      </w:r>
    </w:p>
    <w:bookmarkEnd w:id="107"/>
    <w:bookmarkStart w:name="z118" w:id="108"/>
    <w:p>
      <w:pPr>
        <w:spacing w:after="0"/>
        <w:ind w:left="0"/>
        <w:jc w:val="both"/>
      </w:pPr>
      <w:r>
        <w:rPr>
          <w:rFonts w:ascii="Times New Roman"/>
          <w:b w:val="false"/>
          <w:i w:val="false"/>
          <w:color w:val="000000"/>
          <w:sz w:val="28"/>
        </w:rPr>
        <w:t>
      Юбилейная көшесі.</w:t>
      </w:r>
    </w:p>
    <w:bookmarkEnd w:id="108"/>
    <w:bookmarkStart w:name="z119" w:id="109"/>
    <w:p>
      <w:pPr>
        <w:spacing w:after="0"/>
        <w:ind w:left="0"/>
        <w:jc w:val="both"/>
      </w:pPr>
      <w:r>
        <w:rPr>
          <w:rFonts w:ascii="Times New Roman"/>
          <w:b w:val="false"/>
          <w:i w:val="false"/>
          <w:color w:val="000000"/>
          <w:sz w:val="28"/>
        </w:rPr>
        <w:t>
      № 374 сайлау учаскесі</w:t>
      </w:r>
    </w:p>
    <w:bookmarkEnd w:id="109"/>
    <w:bookmarkStart w:name="z120" w:id="110"/>
    <w:p>
      <w:pPr>
        <w:spacing w:after="0"/>
        <w:ind w:left="0"/>
        <w:jc w:val="both"/>
      </w:pPr>
      <w:r>
        <w:rPr>
          <w:rFonts w:ascii="Times New Roman"/>
          <w:b w:val="false"/>
          <w:i w:val="false"/>
          <w:color w:val="000000"/>
          <w:sz w:val="28"/>
        </w:rPr>
        <w:t>
      Сайлау учаскесінің орналасқан жері: Қоянқұс ауылы, Абай көшесі № 2 Е, "Алматы облысы білім басқармасының Іле ауданы бойынша білім бөлімі" мемлекеттік мекемесінің "№ 47 орта мектебі" мемлекеттік коммуналдық мекемесі.</w:t>
      </w:r>
    </w:p>
    <w:bookmarkEnd w:id="110"/>
    <w:bookmarkStart w:name="z121" w:id="111"/>
    <w:p>
      <w:pPr>
        <w:spacing w:after="0"/>
        <w:ind w:left="0"/>
        <w:jc w:val="both"/>
      </w:pPr>
      <w:r>
        <w:rPr>
          <w:rFonts w:ascii="Times New Roman"/>
          <w:b w:val="false"/>
          <w:i w:val="false"/>
          <w:color w:val="000000"/>
          <w:sz w:val="28"/>
        </w:rPr>
        <w:t>
      Сайлау учаскесінің шекаралары: Қоянқұс ауылы:</w:t>
      </w:r>
    </w:p>
    <w:bookmarkEnd w:id="111"/>
    <w:bookmarkStart w:name="z122" w:id="112"/>
    <w:p>
      <w:pPr>
        <w:spacing w:after="0"/>
        <w:ind w:left="0"/>
        <w:jc w:val="both"/>
      </w:pPr>
      <w:r>
        <w:rPr>
          <w:rFonts w:ascii="Times New Roman"/>
          <w:b w:val="false"/>
          <w:i w:val="false"/>
          <w:color w:val="000000"/>
          <w:sz w:val="28"/>
        </w:rPr>
        <w:t>
      Абай көшесі;</w:t>
      </w:r>
    </w:p>
    <w:bookmarkEnd w:id="112"/>
    <w:bookmarkStart w:name="z123" w:id="113"/>
    <w:p>
      <w:pPr>
        <w:spacing w:after="0"/>
        <w:ind w:left="0"/>
        <w:jc w:val="both"/>
      </w:pPr>
      <w:r>
        <w:rPr>
          <w:rFonts w:ascii="Times New Roman"/>
          <w:b w:val="false"/>
          <w:i w:val="false"/>
          <w:color w:val="000000"/>
          <w:sz w:val="28"/>
        </w:rPr>
        <w:t>
      Б. Момышұлы көшесі;</w:t>
      </w:r>
    </w:p>
    <w:bookmarkEnd w:id="113"/>
    <w:bookmarkStart w:name="z124" w:id="114"/>
    <w:p>
      <w:pPr>
        <w:spacing w:after="0"/>
        <w:ind w:left="0"/>
        <w:jc w:val="both"/>
      </w:pPr>
      <w:r>
        <w:rPr>
          <w:rFonts w:ascii="Times New Roman"/>
          <w:b w:val="false"/>
          <w:i w:val="false"/>
          <w:color w:val="000000"/>
          <w:sz w:val="28"/>
        </w:rPr>
        <w:t>
      Береговая көшесі;</w:t>
      </w:r>
    </w:p>
    <w:bookmarkEnd w:id="114"/>
    <w:bookmarkStart w:name="z125" w:id="115"/>
    <w:p>
      <w:pPr>
        <w:spacing w:after="0"/>
        <w:ind w:left="0"/>
        <w:jc w:val="both"/>
      </w:pPr>
      <w:r>
        <w:rPr>
          <w:rFonts w:ascii="Times New Roman"/>
          <w:b w:val="false"/>
          <w:i w:val="false"/>
          <w:color w:val="000000"/>
          <w:sz w:val="28"/>
        </w:rPr>
        <w:t>
      Брусиловский көшесі;</w:t>
      </w:r>
    </w:p>
    <w:bookmarkEnd w:id="115"/>
    <w:bookmarkStart w:name="z126" w:id="116"/>
    <w:p>
      <w:pPr>
        <w:spacing w:after="0"/>
        <w:ind w:left="0"/>
        <w:jc w:val="both"/>
      </w:pPr>
      <w:r>
        <w:rPr>
          <w:rFonts w:ascii="Times New Roman"/>
          <w:b w:val="false"/>
          <w:i w:val="false"/>
          <w:color w:val="000000"/>
          <w:sz w:val="28"/>
        </w:rPr>
        <w:t>
      Гүлдер көшесі;</w:t>
      </w:r>
    </w:p>
    <w:bookmarkEnd w:id="116"/>
    <w:bookmarkStart w:name="z127" w:id="117"/>
    <w:p>
      <w:pPr>
        <w:spacing w:after="0"/>
        <w:ind w:left="0"/>
        <w:jc w:val="both"/>
      </w:pPr>
      <w:r>
        <w:rPr>
          <w:rFonts w:ascii="Times New Roman"/>
          <w:b w:val="false"/>
          <w:i w:val="false"/>
          <w:color w:val="000000"/>
          <w:sz w:val="28"/>
        </w:rPr>
        <w:t>
      Достық көшесі;</w:t>
      </w:r>
    </w:p>
    <w:bookmarkEnd w:id="117"/>
    <w:bookmarkStart w:name="z128" w:id="118"/>
    <w:p>
      <w:pPr>
        <w:spacing w:after="0"/>
        <w:ind w:left="0"/>
        <w:jc w:val="both"/>
      </w:pPr>
      <w:r>
        <w:rPr>
          <w:rFonts w:ascii="Times New Roman"/>
          <w:b w:val="false"/>
          <w:i w:val="false"/>
          <w:color w:val="000000"/>
          <w:sz w:val="28"/>
        </w:rPr>
        <w:t>
      Жамбыл көшесі;</w:t>
      </w:r>
    </w:p>
    <w:bookmarkEnd w:id="118"/>
    <w:bookmarkStart w:name="z129" w:id="119"/>
    <w:p>
      <w:pPr>
        <w:spacing w:after="0"/>
        <w:ind w:left="0"/>
        <w:jc w:val="both"/>
      </w:pPr>
      <w:r>
        <w:rPr>
          <w:rFonts w:ascii="Times New Roman"/>
          <w:b w:val="false"/>
          <w:i w:val="false"/>
          <w:color w:val="000000"/>
          <w:sz w:val="28"/>
        </w:rPr>
        <w:t>
      Жастар көшесі;</w:t>
      </w:r>
    </w:p>
    <w:bookmarkEnd w:id="119"/>
    <w:bookmarkStart w:name="z130" w:id="120"/>
    <w:p>
      <w:pPr>
        <w:spacing w:after="0"/>
        <w:ind w:left="0"/>
        <w:jc w:val="both"/>
      </w:pPr>
      <w:r>
        <w:rPr>
          <w:rFonts w:ascii="Times New Roman"/>
          <w:b w:val="false"/>
          <w:i w:val="false"/>
          <w:color w:val="000000"/>
          <w:sz w:val="28"/>
        </w:rPr>
        <w:t>
      Иманов көшесі;</w:t>
      </w:r>
    </w:p>
    <w:bookmarkEnd w:id="120"/>
    <w:bookmarkStart w:name="z131" w:id="121"/>
    <w:p>
      <w:pPr>
        <w:spacing w:after="0"/>
        <w:ind w:left="0"/>
        <w:jc w:val="both"/>
      </w:pPr>
      <w:r>
        <w:rPr>
          <w:rFonts w:ascii="Times New Roman"/>
          <w:b w:val="false"/>
          <w:i w:val="false"/>
          <w:color w:val="000000"/>
          <w:sz w:val="28"/>
        </w:rPr>
        <w:t>
      Көктем көшесі;</w:t>
      </w:r>
    </w:p>
    <w:bookmarkEnd w:id="121"/>
    <w:bookmarkStart w:name="z132" w:id="122"/>
    <w:p>
      <w:pPr>
        <w:spacing w:after="0"/>
        <w:ind w:left="0"/>
        <w:jc w:val="both"/>
      </w:pPr>
      <w:r>
        <w:rPr>
          <w:rFonts w:ascii="Times New Roman"/>
          <w:b w:val="false"/>
          <w:i w:val="false"/>
          <w:color w:val="000000"/>
          <w:sz w:val="28"/>
        </w:rPr>
        <w:t>
      Мұратбаев көшесі;</w:t>
      </w:r>
    </w:p>
    <w:bookmarkEnd w:id="122"/>
    <w:bookmarkStart w:name="z133" w:id="123"/>
    <w:p>
      <w:pPr>
        <w:spacing w:after="0"/>
        <w:ind w:left="0"/>
        <w:jc w:val="both"/>
      </w:pPr>
      <w:r>
        <w:rPr>
          <w:rFonts w:ascii="Times New Roman"/>
          <w:b w:val="false"/>
          <w:i w:val="false"/>
          <w:color w:val="000000"/>
          <w:sz w:val="28"/>
        </w:rPr>
        <w:t>
      Тәуелсіздік көшесі;</w:t>
      </w:r>
    </w:p>
    <w:bookmarkEnd w:id="123"/>
    <w:bookmarkStart w:name="z134" w:id="124"/>
    <w:p>
      <w:pPr>
        <w:spacing w:after="0"/>
        <w:ind w:left="0"/>
        <w:jc w:val="both"/>
      </w:pPr>
      <w:r>
        <w:rPr>
          <w:rFonts w:ascii="Times New Roman"/>
          <w:b w:val="false"/>
          <w:i w:val="false"/>
          <w:color w:val="000000"/>
          <w:sz w:val="28"/>
        </w:rPr>
        <w:t>
      Ш. Айманов көшесі;</w:t>
      </w:r>
    </w:p>
    <w:bookmarkEnd w:id="124"/>
    <w:bookmarkStart w:name="z135" w:id="125"/>
    <w:p>
      <w:pPr>
        <w:spacing w:after="0"/>
        <w:ind w:left="0"/>
        <w:jc w:val="both"/>
      </w:pPr>
      <w:r>
        <w:rPr>
          <w:rFonts w:ascii="Times New Roman"/>
          <w:b w:val="false"/>
          <w:i w:val="false"/>
          <w:color w:val="000000"/>
          <w:sz w:val="28"/>
        </w:rPr>
        <w:t>
      Ш. Уәлиханов көшесі.</w:t>
      </w:r>
    </w:p>
    <w:bookmarkEnd w:id="125"/>
    <w:bookmarkStart w:name="z136" w:id="126"/>
    <w:p>
      <w:pPr>
        <w:spacing w:after="0"/>
        <w:ind w:left="0"/>
        <w:jc w:val="both"/>
      </w:pPr>
      <w:r>
        <w:rPr>
          <w:rFonts w:ascii="Times New Roman"/>
          <w:b w:val="false"/>
          <w:i w:val="false"/>
          <w:color w:val="000000"/>
          <w:sz w:val="28"/>
        </w:rPr>
        <w:t>
      Шиелі көшесі 83, 84, 85 А, 86, 87 Б, 88, 89, 90, 91, 92, 93, 94, 95, 96, 97, 98, 99, 100, 101, 102, 103, 104, 105, 106, 107, 108, 109, 111, 113, 115, 117, 119, 121, 123 А, 125, 127 А, 129, 131, 133, 135, 137 Б, 139, 141, 143, 145, 147 А, 149, 151, 153, 155, 157 А, 159, 161, 163, 165, 167, 169, 171, 173, 175, 177, 179, 181, 183, 185, 187, 189, 191, 193, 195, 197, 199, 200, 201, 202, 203, 204, 205, 206, 207, 208, 209, 210, 211, 212, 213, 214, 215, 216, 217, 218, 219, 220, 221, 222, 223, 224, 225, 226, 227, 228, 229, 230, 231, 232, 233, 234, 235, 236, 237, 238, 239, 240, 241, 242, 243, 244, 245, 246, 247, 248, 249, 250, 251, 252, 253, 254, 255, 256, 257, 258, 259, 260, 261, 262 А, 263, 264 В, 265, 266 Д, 267, 268 Е, 269, 270, 271, 272, 273, 274, 275, 276 А, 278 Б, 279, 280, 281;</w:t>
      </w:r>
    </w:p>
    <w:bookmarkEnd w:id="126"/>
    <w:bookmarkStart w:name="z137" w:id="127"/>
    <w:p>
      <w:pPr>
        <w:spacing w:after="0"/>
        <w:ind w:left="0"/>
        <w:jc w:val="both"/>
      </w:pPr>
      <w:r>
        <w:rPr>
          <w:rFonts w:ascii="Times New Roman"/>
          <w:b w:val="false"/>
          <w:i w:val="false"/>
          <w:color w:val="000000"/>
          <w:sz w:val="28"/>
        </w:rPr>
        <w:t>
      Энергетиков көшесі.</w:t>
      </w:r>
    </w:p>
    <w:bookmarkEnd w:id="127"/>
    <w:bookmarkStart w:name="z138" w:id="128"/>
    <w:p>
      <w:pPr>
        <w:spacing w:after="0"/>
        <w:ind w:left="0"/>
        <w:jc w:val="both"/>
      </w:pPr>
      <w:r>
        <w:rPr>
          <w:rFonts w:ascii="Times New Roman"/>
          <w:b w:val="false"/>
          <w:i w:val="false"/>
          <w:color w:val="000000"/>
          <w:sz w:val="28"/>
        </w:rPr>
        <w:t>
      № 386 сайлау учаскесі</w:t>
      </w:r>
    </w:p>
    <w:bookmarkEnd w:id="128"/>
    <w:bookmarkStart w:name="z139" w:id="129"/>
    <w:p>
      <w:pPr>
        <w:spacing w:after="0"/>
        <w:ind w:left="0"/>
        <w:jc w:val="both"/>
      </w:pPr>
      <w:r>
        <w:rPr>
          <w:rFonts w:ascii="Times New Roman"/>
          <w:b w:val="false"/>
          <w:i w:val="false"/>
          <w:color w:val="000000"/>
          <w:sz w:val="28"/>
        </w:rPr>
        <w:t>
      Сайлау учаскесінің орналасқан жері: Қараой ауылы, Даулыбаев көшесі № 1, "Алматы облысы білім басқармасының Іле ауданы бойынша білім бөлімі" мемлекеттік мекемесінің "Ы. Ноғайбаев атындағы № 18 орта мектебі" мемлекеттік коммуналдық мекемесі.</w:t>
      </w:r>
    </w:p>
    <w:bookmarkEnd w:id="129"/>
    <w:bookmarkStart w:name="z140" w:id="130"/>
    <w:p>
      <w:pPr>
        <w:spacing w:after="0"/>
        <w:ind w:left="0"/>
        <w:jc w:val="both"/>
      </w:pPr>
      <w:r>
        <w:rPr>
          <w:rFonts w:ascii="Times New Roman"/>
          <w:b w:val="false"/>
          <w:i w:val="false"/>
          <w:color w:val="000000"/>
          <w:sz w:val="28"/>
        </w:rPr>
        <w:t>
      Сайлау учаскесінің шекаралары: Қараой ауылы:</w:t>
      </w:r>
    </w:p>
    <w:bookmarkEnd w:id="130"/>
    <w:bookmarkStart w:name="z141" w:id="131"/>
    <w:p>
      <w:pPr>
        <w:spacing w:after="0"/>
        <w:ind w:left="0"/>
        <w:jc w:val="both"/>
      </w:pPr>
      <w:r>
        <w:rPr>
          <w:rFonts w:ascii="Times New Roman"/>
          <w:b w:val="false"/>
          <w:i w:val="false"/>
          <w:color w:val="000000"/>
          <w:sz w:val="28"/>
        </w:rPr>
        <w:t>
      Абай көшесі;</w:t>
      </w:r>
    </w:p>
    <w:bookmarkEnd w:id="131"/>
    <w:bookmarkStart w:name="z142" w:id="132"/>
    <w:p>
      <w:pPr>
        <w:spacing w:after="0"/>
        <w:ind w:left="0"/>
        <w:jc w:val="both"/>
      </w:pPr>
      <w:r>
        <w:rPr>
          <w:rFonts w:ascii="Times New Roman"/>
          <w:b w:val="false"/>
          <w:i w:val="false"/>
          <w:color w:val="000000"/>
          <w:sz w:val="28"/>
        </w:rPr>
        <w:t>
      А. Отарбаев көшесі;</w:t>
      </w:r>
    </w:p>
    <w:bookmarkEnd w:id="132"/>
    <w:bookmarkStart w:name="z143" w:id="133"/>
    <w:p>
      <w:pPr>
        <w:spacing w:after="0"/>
        <w:ind w:left="0"/>
        <w:jc w:val="both"/>
      </w:pPr>
      <w:r>
        <w:rPr>
          <w:rFonts w:ascii="Times New Roman"/>
          <w:b w:val="false"/>
          <w:i w:val="false"/>
          <w:color w:val="000000"/>
          <w:sz w:val="28"/>
        </w:rPr>
        <w:t>
      Ардагер көшесі;</w:t>
      </w:r>
    </w:p>
    <w:bookmarkEnd w:id="133"/>
    <w:bookmarkStart w:name="z144" w:id="134"/>
    <w:p>
      <w:pPr>
        <w:spacing w:after="0"/>
        <w:ind w:left="0"/>
        <w:jc w:val="both"/>
      </w:pPr>
      <w:r>
        <w:rPr>
          <w:rFonts w:ascii="Times New Roman"/>
          <w:b w:val="false"/>
          <w:i w:val="false"/>
          <w:color w:val="000000"/>
          <w:sz w:val="28"/>
        </w:rPr>
        <w:t>
      Болашақ көшесі;</w:t>
      </w:r>
    </w:p>
    <w:bookmarkEnd w:id="134"/>
    <w:bookmarkStart w:name="z145" w:id="135"/>
    <w:p>
      <w:pPr>
        <w:spacing w:after="0"/>
        <w:ind w:left="0"/>
        <w:jc w:val="both"/>
      </w:pPr>
      <w:r>
        <w:rPr>
          <w:rFonts w:ascii="Times New Roman"/>
          <w:b w:val="false"/>
          <w:i w:val="false"/>
          <w:color w:val="000000"/>
          <w:sz w:val="28"/>
        </w:rPr>
        <w:t>
      Гүлдер көшесі;</w:t>
      </w:r>
    </w:p>
    <w:bookmarkEnd w:id="135"/>
    <w:bookmarkStart w:name="z146" w:id="136"/>
    <w:p>
      <w:pPr>
        <w:spacing w:after="0"/>
        <w:ind w:left="0"/>
        <w:jc w:val="both"/>
      </w:pPr>
      <w:r>
        <w:rPr>
          <w:rFonts w:ascii="Times New Roman"/>
          <w:b w:val="false"/>
          <w:i w:val="false"/>
          <w:color w:val="000000"/>
          <w:sz w:val="28"/>
        </w:rPr>
        <w:t>
      Жігер көшесі;</w:t>
      </w:r>
    </w:p>
    <w:bookmarkEnd w:id="136"/>
    <w:bookmarkStart w:name="z147" w:id="137"/>
    <w:p>
      <w:pPr>
        <w:spacing w:after="0"/>
        <w:ind w:left="0"/>
        <w:jc w:val="both"/>
      </w:pPr>
      <w:r>
        <w:rPr>
          <w:rFonts w:ascii="Times New Roman"/>
          <w:b w:val="false"/>
          <w:i w:val="false"/>
          <w:color w:val="000000"/>
          <w:sz w:val="28"/>
        </w:rPr>
        <w:t>
      Жұлдыз көшесі;</w:t>
      </w:r>
    </w:p>
    <w:bookmarkEnd w:id="137"/>
    <w:bookmarkStart w:name="z148" w:id="138"/>
    <w:p>
      <w:pPr>
        <w:spacing w:after="0"/>
        <w:ind w:left="0"/>
        <w:jc w:val="both"/>
      </w:pPr>
      <w:r>
        <w:rPr>
          <w:rFonts w:ascii="Times New Roman"/>
          <w:b w:val="false"/>
          <w:i w:val="false"/>
          <w:color w:val="000000"/>
          <w:sz w:val="28"/>
        </w:rPr>
        <w:t>
      Қазақстан көшесі;</w:t>
      </w:r>
    </w:p>
    <w:bookmarkEnd w:id="138"/>
    <w:bookmarkStart w:name="z149" w:id="139"/>
    <w:p>
      <w:pPr>
        <w:spacing w:after="0"/>
        <w:ind w:left="0"/>
        <w:jc w:val="both"/>
      </w:pPr>
      <w:r>
        <w:rPr>
          <w:rFonts w:ascii="Times New Roman"/>
          <w:b w:val="false"/>
          <w:i w:val="false"/>
          <w:color w:val="000000"/>
          <w:sz w:val="28"/>
        </w:rPr>
        <w:t>
      Қамыскөл;</w:t>
      </w:r>
    </w:p>
    <w:bookmarkEnd w:id="139"/>
    <w:bookmarkStart w:name="z150" w:id="140"/>
    <w:p>
      <w:pPr>
        <w:spacing w:after="0"/>
        <w:ind w:left="0"/>
        <w:jc w:val="both"/>
      </w:pPr>
      <w:r>
        <w:rPr>
          <w:rFonts w:ascii="Times New Roman"/>
          <w:b w:val="false"/>
          <w:i w:val="false"/>
          <w:color w:val="000000"/>
          <w:sz w:val="28"/>
        </w:rPr>
        <w:t>
      Қ. Даулыбаев көшесі;</w:t>
      </w:r>
    </w:p>
    <w:bookmarkEnd w:id="140"/>
    <w:bookmarkStart w:name="z151" w:id="141"/>
    <w:p>
      <w:pPr>
        <w:spacing w:after="0"/>
        <w:ind w:left="0"/>
        <w:jc w:val="both"/>
      </w:pPr>
      <w:r>
        <w:rPr>
          <w:rFonts w:ascii="Times New Roman"/>
          <w:b w:val="false"/>
          <w:i w:val="false"/>
          <w:color w:val="000000"/>
          <w:sz w:val="28"/>
        </w:rPr>
        <w:t>
      Мамыр көшесі;</w:t>
      </w:r>
    </w:p>
    <w:bookmarkEnd w:id="141"/>
    <w:bookmarkStart w:name="z152" w:id="142"/>
    <w:p>
      <w:pPr>
        <w:spacing w:after="0"/>
        <w:ind w:left="0"/>
        <w:jc w:val="both"/>
      </w:pPr>
      <w:r>
        <w:rPr>
          <w:rFonts w:ascii="Times New Roman"/>
          <w:b w:val="false"/>
          <w:i w:val="false"/>
          <w:color w:val="000000"/>
          <w:sz w:val="28"/>
        </w:rPr>
        <w:t>
      М. Абишев көшесі;</w:t>
      </w:r>
    </w:p>
    <w:bookmarkEnd w:id="142"/>
    <w:bookmarkStart w:name="z153" w:id="143"/>
    <w:p>
      <w:pPr>
        <w:spacing w:after="0"/>
        <w:ind w:left="0"/>
        <w:jc w:val="both"/>
      </w:pPr>
      <w:r>
        <w:rPr>
          <w:rFonts w:ascii="Times New Roman"/>
          <w:b w:val="false"/>
          <w:i w:val="false"/>
          <w:color w:val="000000"/>
          <w:sz w:val="28"/>
        </w:rPr>
        <w:t>
      М. Әуезов көшесі;</w:t>
      </w:r>
    </w:p>
    <w:bookmarkEnd w:id="143"/>
    <w:bookmarkStart w:name="z154" w:id="144"/>
    <w:p>
      <w:pPr>
        <w:spacing w:after="0"/>
        <w:ind w:left="0"/>
        <w:jc w:val="both"/>
      </w:pPr>
      <w:r>
        <w:rPr>
          <w:rFonts w:ascii="Times New Roman"/>
          <w:b w:val="false"/>
          <w:i w:val="false"/>
          <w:color w:val="000000"/>
          <w:sz w:val="28"/>
        </w:rPr>
        <w:t>
      Монтажник қосалқы шаруашылығы;</w:t>
      </w:r>
    </w:p>
    <w:bookmarkEnd w:id="144"/>
    <w:bookmarkStart w:name="z155" w:id="145"/>
    <w:p>
      <w:pPr>
        <w:spacing w:after="0"/>
        <w:ind w:left="0"/>
        <w:jc w:val="both"/>
      </w:pPr>
      <w:r>
        <w:rPr>
          <w:rFonts w:ascii="Times New Roman"/>
          <w:b w:val="false"/>
          <w:i w:val="false"/>
          <w:color w:val="000000"/>
          <w:sz w:val="28"/>
        </w:rPr>
        <w:t>
      Наурыз көшесі;</w:t>
      </w:r>
    </w:p>
    <w:bookmarkEnd w:id="145"/>
    <w:bookmarkStart w:name="z156" w:id="146"/>
    <w:p>
      <w:pPr>
        <w:spacing w:after="0"/>
        <w:ind w:left="0"/>
        <w:jc w:val="both"/>
      </w:pPr>
      <w:r>
        <w:rPr>
          <w:rFonts w:ascii="Times New Roman"/>
          <w:b w:val="false"/>
          <w:i w:val="false"/>
          <w:color w:val="000000"/>
          <w:sz w:val="28"/>
        </w:rPr>
        <w:t>
      Н. Пашкин көшесі;</w:t>
      </w:r>
    </w:p>
    <w:bookmarkEnd w:id="146"/>
    <w:bookmarkStart w:name="z157" w:id="147"/>
    <w:p>
      <w:pPr>
        <w:spacing w:after="0"/>
        <w:ind w:left="0"/>
        <w:jc w:val="both"/>
      </w:pPr>
      <w:r>
        <w:rPr>
          <w:rFonts w:ascii="Times New Roman"/>
          <w:b w:val="false"/>
          <w:i w:val="false"/>
          <w:color w:val="000000"/>
          <w:sz w:val="28"/>
        </w:rPr>
        <w:t>
      Р. Зорге көшесі;</w:t>
      </w:r>
    </w:p>
    <w:bookmarkEnd w:id="147"/>
    <w:bookmarkStart w:name="z158" w:id="148"/>
    <w:p>
      <w:pPr>
        <w:spacing w:after="0"/>
        <w:ind w:left="0"/>
        <w:jc w:val="both"/>
      </w:pPr>
      <w:r>
        <w:rPr>
          <w:rFonts w:ascii="Times New Roman"/>
          <w:b w:val="false"/>
          <w:i w:val="false"/>
          <w:color w:val="000000"/>
          <w:sz w:val="28"/>
        </w:rPr>
        <w:t>
      Тамаша көшесі;</w:t>
      </w:r>
    </w:p>
    <w:bookmarkEnd w:id="148"/>
    <w:bookmarkStart w:name="z159" w:id="149"/>
    <w:p>
      <w:pPr>
        <w:spacing w:after="0"/>
        <w:ind w:left="0"/>
        <w:jc w:val="both"/>
      </w:pPr>
      <w:r>
        <w:rPr>
          <w:rFonts w:ascii="Times New Roman"/>
          <w:b w:val="false"/>
          <w:i w:val="false"/>
          <w:color w:val="000000"/>
          <w:sz w:val="28"/>
        </w:rPr>
        <w:t>
      Сұлусай көшесі;</w:t>
      </w:r>
    </w:p>
    <w:bookmarkEnd w:id="149"/>
    <w:bookmarkStart w:name="z160" w:id="150"/>
    <w:p>
      <w:pPr>
        <w:spacing w:after="0"/>
        <w:ind w:left="0"/>
        <w:jc w:val="both"/>
      </w:pPr>
      <w:r>
        <w:rPr>
          <w:rFonts w:ascii="Times New Roman"/>
          <w:b w:val="false"/>
          <w:i w:val="false"/>
          <w:color w:val="000000"/>
          <w:sz w:val="28"/>
        </w:rPr>
        <w:t>
      Ы. Алтынсарин көшесі;</w:t>
      </w:r>
    </w:p>
    <w:bookmarkEnd w:id="150"/>
    <w:bookmarkStart w:name="z161" w:id="151"/>
    <w:p>
      <w:pPr>
        <w:spacing w:after="0"/>
        <w:ind w:left="0"/>
        <w:jc w:val="both"/>
      </w:pPr>
      <w:r>
        <w:rPr>
          <w:rFonts w:ascii="Times New Roman"/>
          <w:b w:val="false"/>
          <w:i w:val="false"/>
          <w:color w:val="000000"/>
          <w:sz w:val="28"/>
        </w:rPr>
        <w:t>
      Іле Таңы көшесі.</w:t>
      </w:r>
    </w:p>
    <w:bookmarkEnd w:id="151"/>
    <w:bookmarkStart w:name="z162" w:id="152"/>
    <w:p>
      <w:pPr>
        <w:spacing w:after="0"/>
        <w:ind w:left="0"/>
        <w:jc w:val="both"/>
      </w:pPr>
      <w:r>
        <w:rPr>
          <w:rFonts w:ascii="Times New Roman"/>
          <w:b w:val="false"/>
          <w:i w:val="false"/>
          <w:color w:val="000000"/>
          <w:sz w:val="28"/>
        </w:rPr>
        <w:t>
      № 387 сайлау учаскесі</w:t>
      </w:r>
    </w:p>
    <w:bookmarkEnd w:id="152"/>
    <w:bookmarkStart w:name="z163" w:id="153"/>
    <w:p>
      <w:pPr>
        <w:spacing w:after="0"/>
        <w:ind w:left="0"/>
        <w:jc w:val="both"/>
      </w:pPr>
      <w:r>
        <w:rPr>
          <w:rFonts w:ascii="Times New Roman"/>
          <w:b w:val="false"/>
          <w:i w:val="false"/>
          <w:color w:val="000000"/>
          <w:sz w:val="28"/>
        </w:rPr>
        <w:t>
      Сайлау учаскесінің орналасқан жері: Қараой ауылы, Бейбітшілік көшесі № 10, "Қараой ауылдық мәдениет үйі" "Іле аудандық әкімінің аудандық мәдениет үйі" мемлекеттік коммуналдық қазналық кәсіпорынның филиалы.</w:t>
      </w:r>
    </w:p>
    <w:bookmarkEnd w:id="153"/>
    <w:bookmarkStart w:name="z164" w:id="154"/>
    <w:p>
      <w:pPr>
        <w:spacing w:after="0"/>
        <w:ind w:left="0"/>
        <w:jc w:val="both"/>
      </w:pPr>
      <w:r>
        <w:rPr>
          <w:rFonts w:ascii="Times New Roman"/>
          <w:b w:val="false"/>
          <w:i w:val="false"/>
          <w:color w:val="000000"/>
          <w:sz w:val="28"/>
        </w:rPr>
        <w:t>
      Сайлау учаскесінің шекаралары: Қараой ауылы:</w:t>
      </w:r>
    </w:p>
    <w:bookmarkEnd w:id="154"/>
    <w:bookmarkStart w:name="z165" w:id="155"/>
    <w:p>
      <w:pPr>
        <w:spacing w:after="0"/>
        <w:ind w:left="0"/>
        <w:jc w:val="both"/>
      </w:pPr>
      <w:r>
        <w:rPr>
          <w:rFonts w:ascii="Times New Roman"/>
          <w:b w:val="false"/>
          <w:i w:val="false"/>
          <w:color w:val="000000"/>
          <w:sz w:val="28"/>
        </w:rPr>
        <w:t>
      Алғабас көшесі;</w:t>
      </w:r>
    </w:p>
    <w:bookmarkEnd w:id="155"/>
    <w:bookmarkStart w:name="z166" w:id="156"/>
    <w:p>
      <w:pPr>
        <w:spacing w:after="0"/>
        <w:ind w:left="0"/>
        <w:jc w:val="both"/>
      </w:pPr>
      <w:r>
        <w:rPr>
          <w:rFonts w:ascii="Times New Roman"/>
          <w:b w:val="false"/>
          <w:i w:val="false"/>
          <w:color w:val="000000"/>
          <w:sz w:val="28"/>
        </w:rPr>
        <w:t>
      Алмалы көшесі;</w:t>
      </w:r>
    </w:p>
    <w:bookmarkEnd w:id="156"/>
    <w:bookmarkStart w:name="z167" w:id="157"/>
    <w:p>
      <w:pPr>
        <w:spacing w:after="0"/>
        <w:ind w:left="0"/>
        <w:jc w:val="both"/>
      </w:pPr>
      <w:r>
        <w:rPr>
          <w:rFonts w:ascii="Times New Roman"/>
          <w:b w:val="false"/>
          <w:i w:val="false"/>
          <w:color w:val="000000"/>
          <w:sz w:val="28"/>
        </w:rPr>
        <w:t>
      Балдырған көшесі;</w:t>
      </w:r>
    </w:p>
    <w:bookmarkEnd w:id="157"/>
    <w:bookmarkStart w:name="z168" w:id="158"/>
    <w:p>
      <w:pPr>
        <w:spacing w:after="0"/>
        <w:ind w:left="0"/>
        <w:jc w:val="both"/>
      </w:pPr>
      <w:r>
        <w:rPr>
          <w:rFonts w:ascii="Times New Roman"/>
          <w:b w:val="false"/>
          <w:i w:val="false"/>
          <w:color w:val="000000"/>
          <w:sz w:val="28"/>
        </w:rPr>
        <w:t>
      Балауса көшесі;</w:t>
      </w:r>
    </w:p>
    <w:bookmarkEnd w:id="158"/>
    <w:bookmarkStart w:name="z169" w:id="159"/>
    <w:p>
      <w:pPr>
        <w:spacing w:after="0"/>
        <w:ind w:left="0"/>
        <w:jc w:val="both"/>
      </w:pPr>
      <w:r>
        <w:rPr>
          <w:rFonts w:ascii="Times New Roman"/>
          <w:b w:val="false"/>
          <w:i w:val="false"/>
          <w:color w:val="000000"/>
          <w:sz w:val="28"/>
        </w:rPr>
        <w:t>
      Бейбітшілік көшесі;</w:t>
      </w:r>
    </w:p>
    <w:bookmarkEnd w:id="159"/>
    <w:bookmarkStart w:name="z170" w:id="160"/>
    <w:p>
      <w:pPr>
        <w:spacing w:after="0"/>
        <w:ind w:left="0"/>
        <w:jc w:val="both"/>
      </w:pPr>
      <w:r>
        <w:rPr>
          <w:rFonts w:ascii="Times New Roman"/>
          <w:b w:val="false"/>
          <w:i w:val="false"/>
          <w:color w:val="000000"/>
          <w:sz w:val="28"/>
        </w:rPr>
        <w:t>
      Жаңалық көшесі;</w:t>
      </w:r>
    </w:p>
    <w:bookmarkEnd w:id="160"/>
    <w:bookmarkStart w:name="z171" w:id="161"/>
    <w:p>
      <w:pPr>
        <w:spacing w:after="0"/>
        <w:ind w:left="0"/>
        <w:jc w:val="both"/>
      </w:pPr>
      <w:r>
        <w:rPr>
          <w:rFonts w:ascii="Times New Roman"/>
          <w:b w:val="false"/>
          <w:i w:val="false"/>
          <w:color w:val="000000"/>
          <w:sz w:val="28"/>
        </w:rPr>
        <w:t>
      Жеңіс көшесі;</w:t>
      </w:r>
    </w:p>
    <w:bookmarkEnd w:id="161"/>
    <w:bookmarkStart w:name="z172" w:id="162"/>
    <w:p>
      <w:pPr>
        <w:spacing w:after="0"/>
        <w:ind w:left="0"/>
        <w:jc w:val="both"/>
      </w:pPr>
      <w:r>
        <w:rPr>
          <w:rFonts w:ascii="Times New Roman"/>
          <w:b w:val="false"/>
          <w:i w:val="false"/>
          <w:color w:val="000000"/>
          <w:sz w:val="28"/>
        </w:rPr>
        <w:t>
      Ж. Уалиев көшесі;</w:t>
      </w:r>
    </w:p>
    <w:bookmarkEnd w:id="162"/>
    <w:bookmarkStart w:name="z173" w:id="163"/>
    <w:p>
      <w:pPr>
        <w:spacing w:after="0"/>
        <w:ind w:left="0"/>
        <w:jc w:val="both"/>
      </w:pPr>
      <w:r>
        <w:rPr>
          <w:rFonts w:ascii="Times New Roman"/>
          <w:b w:val="false"/>
          <w:i w:val="false"/>
          <w:color w:val="000000"/>
          <w:sz w:val="28"/>
        </w:rPr>
        <w:t>
      Дарын көшесі;</w:t>
      </w:r>
    </w:p>
    <w:bookmarkEnd w:id="163"/>
    <w:bookmarkStart w:name="z174" w:id="164"/>
    <w:p>
      <w:pPr>
        <w:spacing w:after="0"/>
        <w:ind w:left="0"/>
        <w:jc w:val="both"/>
      </w:pPr>
      <w:r>
        <w:rPr>
          <w:rFonts w:ascii="Times New Roman"/>
          <w:b w:val="false"/>
          <w:i w:val="false"/>
          <w:color w:val="000000"/>
          <w:sz w:val="28"/>
        </w:rPr>
        <w:t>
      Мереке көшесі;</w:t>
      </w:r>
    </w:p>
    <w:bookmarkEnd w:id="164"/>
    <w:bookmarkStart w:name="z175" w:id="165"/>
    <w:p>
      <w:pPr>
        <w:spacing w:after="0"/>
        <w:ind w:left="0"/>
        <w:jc w:val="both"/>
      </w:pPr>
      <w:r>
        <w:rPr>
          <w:rFonts w:ascii="Times New Roman"/>
          <w:b w:val="false"/>
          <w:i w:val="false"/>
          <w:color w:val="000000"/>
          <w:sz w:val="28"/>
        </w:rPr>
        <w:t>
      Нұрлы таң көшесі;</w:t>
      </w:r>
    </w:p>
    <w:bookmarkEnd w:id="165"/>
    <w:bookmarkStart w:name="z176" w:id="166"/>
    <w:p>
      <w:pPr>
        <w:spacing w:after="0"/>
        <w:ind w:left="0"/>
        <w:jc w:val="both"/>
      </w:pPr>
      <w:r>
        <w:rPr>
          <w:rFonts w:ascii="Times New Roman"/>
          <w:b w:val="false"/>
          <w:i w:val="false"/>
          <w:color w:val="000000"/>
          <w:sz w:val="28"/>
        </w:rPr>
        <w:t>
      Рахат көшесі;</w:t>
      </w:r>
    </w:p>
    <w:bookmarkEnd w:id="166"/>
    <w:bookmarkStart w:name="z177" w:id="167"/>
    <w:p>
      <w:pPr>
        <w:spacing w:after="0"/>
        <w:ind w:left="0"/>
        <w:jc w:val="both"/>
      </w:pPr>
      <w:r>
        <w:rPr>
          <w:rFonts w:ascii="Times New Roman"/>
          <w:b w:val="false"/>
          <w:i w:val="false"/>
          <w:color w:val="000000"/>
          <w:sz w:val="28"/>
        </w:rPr>
        <w:t>
      Теректі көшесі;</w:t>
      </w:r>
    </w:p>
    <w:bookmarkEnd w:id="167"/>
    <w:bookmarkStart w:name="z178" w:id="168"/>
    <w:p>
      <w:pPr>
        <w:spacing w:after="0"/>
        <w:ind w:left="0"/>
        <w:jc w:val="both"/>
      </w:pPr>
      <w:r>
        <w:rPr>
          <w:rFonts w:ascii="Times New Roman"/>
          <w:b w:val="false"/>
          <w:i w:val="false"/>
          <w:color w:val="000000"/>
          <w:sz w:val="28"/>
        </w:rPr>
        <w:t>
      Тың дала көшесі;</w:t>
      </w:r>
    </w:p>
    <w:bookmarkEnd w:id="168"/>
    <w:bookmarkStart w:name="z179" w:id="169"/>
    <w:p>
      <w:pPr>
        <w:spacing w:after="0"/>
        <w:ind w:left="0"/>
        <w:jc w:val="both"/>
      </w:pPr>
      <w:r>
        <w:rPr>
          <w:rFonts w:ascii="Times New Roman"/>
          <w:b w:val="false"/>
          <w:i w:val="false"/>
          <w:color w:val="000000"/>
          <w:sz w:val="28"/>
        </w:rPr>
        <w:t>
      Үлгілі көшесі.</w:t>
      </w:r>
    </w:p>
    <w:bookmarkEnd w:id="169"/>
    <w:bookmarkStart w:name="z180" w:id="170"/>
    <w:p>
      <w:pPr>
        <w:spacing w:after="0"/>
        <w:ind w:left="0"/>
        <w:jc w:val="both"/>
      </w:pPr>
      <w:r>
        <w:rPr>
          <w:rFonts w:ascii="Times New Roman"/>
          <w:b w:val="false"/>
          <w:i w:val="false"/>
          <w:color w:val="000000"/>
          <w:sz w:val="28"/>
        </w:rPr>
        <w:t>
      Шұғыла көшесі;</w:t>
      </w:r>
    </w:p>
    <w:bookmarkEnd w:id="170"/>
    <w:bookmarkStart w:name="z181" w:id="171"/>
    <w:p>
      <w:pPr>
        <w:spacing w:after="0"/>
        <w:ind w:left="0"/>
        <w:jc w:val="both"/>
      </w:pPr>
      <w:r>
        <w:rPr>
          <w:rFonts w:ascii="Times New Roman"/>
          <w:b w:val="false"/>
          <w:i w:val="false"/>
          <w:color w:val="000000"/>
          <w:sz w:val="28"/>
        </w:rPr>
        <w:t>
      Ынтымақ көшесі.</w:t>
      </w:r>
    </w:p>
    <w:bookmarkEnd w:id="171"/>
    <w:bookmarkStart w:name="z182" w:id="172"/>
    <w:p>
      <w:pPr>
        <w:spacing w:after="0"/>
        <w:ind w:left="0"/>
        <w:jc w:val="both"/>
      </w:pPr>
      <w:r>
        <w:rPr>
          <w:rFonts w:ascii="Times New Roman"/>
          <w:b w:val="false"/>
          <w:i w:val="false"/>
          <w:color w:val="000000"/>
          <w:sz w:val="28"/>
        </w:rPr>
        <w:t>
      № 390 сайлау учаскесі</w:t>
      </w:r>
    </w:p>
    <w:bookmarkEnd w:id="172"/>
    <w:bookmarkStart w:name="z183" w:id="173"/>
    <w:p>
      <w:pPr>
        <w:spacing w:after="0"/>
        <w:ind w:left="0"/>
        <w:jc w:val="both"/>
      </w:pPr>
      <w:r>
        <w:rPr>
          <w:rFonts w:ascii="Times New Roman"/>
          <w:b w:val="false"/>
          <w:i w:val="false"/>
          <w:color w:val="000000"/>
          <w:sz w:val="28"/>
        </w:rPr>
        <w:t>
      Сайлау учаскесінің орналасқан жері: Междуреченск ауылы, Достық көшесі, № 10, "Іле ауданы әкімінің аудандық мәдениет үйі" мемлекеттік коммуналдық қазыналық кәсіпорнының "Междуреченск ауылының Мәдениет үйі" № 4 филиалы, фойе.</w:t>
      </w:r>
    </w:p>
    <w:bookmarkEnd w:id="173"/>
    <w:bookmarkStart w:name="z184" w:id="174"/>
    <w:p>
      <w:pPr>
        <w:spacing w:after="0"/>
        <w:ind w:left="0"/>
        <w:jc w:val="both"/>
      </w:pPr>
      <w:r>
        <w:rPr>
          <w:rFonts w:ascii="Times New Roman"/>
          <w:b w:val="false"/>
          <w:i w:val="false"/>
          <w:color w:val="000000"/>
          <w:sz w:val="28"/>
        </w:rPr>
        <w:t>
      Сайлау учаскесінің шекаралары: Междуреченск ауылы:</w:t>
      </w:r>
    </w:p>
    <w:bookmarkEnd w:id="174"/>
    <w:bookmarkStart w:name="z185" w:id="175"/>
    <w:p>
      <w:pPr>
        <w:spacing w:after="0"/>
        <w:ind w:left="0"/>
        <w:jc w:val="both"/>
      </w:pPr>
      <w:r>
        <w:rPr>
          <w:rFonts w:ascii="Times New Roman"/>
          <w:b w:val="false"/>
          <w:i w:val="false"/>
          <w:color w:val="000000"/>
          <w:sz w:val="28"/>
        </w:rPr>
        <w:t>
      Ақан сері көшесі;</w:t>
      </w:r>
    </w:p>
    <w:bookmarkEnd w:id="175"/>
    <w:bookmarkStart w:name="z186" w:id="176"/>
    <w:p>
      <w:pPr>
        <w:spacing w:after="0"/>
        <w:ind w:left="0"/>
        <w:jc w:val="both"/>
      </w:pPr>
      <w:r>
        <w:rPr>
          <w:rFonts w:ascii="Times New Roman"/>
          <w:b w:val="false"/>
          <w:i w:val="false"/>
          <w:color w:val="000000"/>
          <w:sz w:val="28"/>
        </w:rPr>
        <w:t>
      Атамұра көшесі;</w:t>
      </w:r>
    </w:p>
    <w:bookmarkEnd w:id="176"/>
    <w:bookmarkStart w:name="z187" w:id="177"/>
    <w:p>
      <w:pPr>
        <w:spacing w:after="0"/>
        <w:ind w:left="0"/>
        <w:jc w:val="both"/>
      </w:pPr>
      <w:r>
        <w:rPr>
          <w:rFonts w:ascii="Times New Roman"/>
          <w:b w:val="false"/>
          <w:i w:val="false"/>
          <w:color w:val="000000"/>
          <w:sz w:val="28"/>
        </w:rPr>
        <w:t>
      Байбосын Тамабаев көшесі;</w:t>
      </w:r>
    </w:p>
    <w:bookmarkEnd w:id="177"/>
    <w:bookmarkStart w:name="z188" w:id="178"/>
    <w:p>
      <w:pPr>
        <w:spacing w:after="0"/>
        <w:ind w:left="0"/>
        <w:jc w:val="both"/>
      </w:pPr>
      <w:r>
        <w:rPr>
          <w:rFonts w:ascii="Times New Roman"/>
          <w:b w:val="false"/>
          <w:i w:val="false"/>
          <w:color w:val="000000"/>
          <w:sz w:val="28"/>
        </w:rPr>
        <w:t>
      Достық көшесі;</w:t>
      </w:r>
    </w:p>
    <w:bookmarkEnd w:id="178"/>
    <w:bookmarkStart w:name="z189" w:id="179"/>
    <w:p>
      <w:pPr>
        <w:spacing w:after="0"/>
        <w:ind w:left="0"/>
        <w:jc w:val="both"/>
      </w:pPr>
      <w:r>
        <w:rPr>
          <w:rFonts w:ascii="Times New Roman"/>
          <w:b w:val="false"/>
          <w:i w:val="false"/>
          <w:color w:val="000000"/>
          <w:sz w:val="28"/>
        </w:rPr>
        <w:t>
      Жібек жолы көшесі;</w:t>
      </w:r>
    </w:p>
    <w:bookmarkEnd w:id="179"/>
    <w:bookmarkStart w:name="z190" w:id="180"/>
    <w:p>
      <w:pPr>
        <w:spacing w:after="0"/>
        <w:ind w:left="0"/>
        <w:jc w:val="both"/>
      </w:pPr>
      <w:r>
        <w:rPr>
          <w:rFonts w:ascii="Times New Roman"/>
          <w:b w:val="false"/>
          <w:i w:val="false"/>
          <w:color w:val="000000"/>
          <w:sz w:val="28"/>
        </w:rPr>
        <w:t>
      Западная көшесі;</w:t>
      </w:r>
    </w:p>
    <w:bookmarkEnd w:id="180"/>
    <w:bookmarkStart w:name="z191" w:id="181"/>
    <w:p>
      <w:pPr>
        <w:spacing w:after="0"/>
        <w:ind w:left="0"/>
        <w:jc w:val="both"/>
      </w:pPr>
      <w:r>
        <w:rPr>
          <w:rFonts w:ascii="Times New Roman"/>
          <w:b w:val="false"/>
          <w:i w:val="false"/>
          <w:color w:val="000000"/>
          <w:sz w:val="28"/>
        </w:rPr>
        <w:t>
      МТФ-1 көшесі;</w:t>
      </w:r>
    </w:p>
    <w:bookmarkEnd w:id="181"/>
    <w:bookmarkStart w:name="z192" w:id="182"/>
    <w:p>
      <w:pPr>
        <w:spacing w:after="0"/>
        <w:ind w:left="0"/>
        <w:jc w:val="both"/>
      </w:pPr>
      <w:r>
        <w:rPr>
          <w:rFonts w:ascii="Times New Roman"/>
          <w:b w:val="false"/>
          <w:i w:val="false"/>
          <w:color w:val="000000"/>
          <w:sz w:val="28"/>
        </w:rPr>
        <w:t>
      Тәуелсіздік көшесі;</w:t>
      </w:r>
    </w:p>
    <w:bookmarkEnd w:id="182"/>
    <w:bookmarkStart w:name="z193" w:id="183"/>
    <w:p>
      <w:pPr>
        <w:spacing w:after="0"/>
        <w:ind w:left="0"/>
        <w:jc w:val="both"/>
      </w:pPr>
      <w:r>
        <w:rPr>
          <w:rFonts w:ascii="Times New Roman"/>
          <w:b w:val="false"/>
          <w:i w:val="false"/>
          <w:color w:val="000000"/>
          <w:sz w:val="28"/>
        </w:rPr>
        <w:t>
      Шоқан Уәлиханов көшесі;</w:t>
      </w:r>
    </w:p>
    <w:bookmarkEnd w:id="183"/>
    <w:bookmarkStart w:name="z194" w:id="184"/>
    <w:p>
      <w:pPr>
        <w:spacing w:after="0"/>
        <w:ind w:left="0"/>
        <w:jc w:val="both"/>
      </w:pPr>
      <w:r>
        <w:rPr>
          <w:rFonts w:ascii="Times New Roman"/>
          <w:b w:val="false"/>
          <w:i w:val="false"/>
          <w:color w:val="000000"/>
          <w:sz w:val="28"/>
        </w:rPr>
        <w:t>
      бау-бақша серіктестіктерінің тұтыну кооперативі: Междуречье.</w:t>
      </w:r>
    </w:p>
    <w:bookmarkEnd w:id="184"/>
    <w:bookmarkStart w:name="z195" w:id="185"/>
    <w:p>
      <w:pPr>
        <w:spacing w:after="0"/>
        <w:ind w:left="0"/>
        <w:jc w:val="both"/>
      </w:pPr>
      <w:r>
        <w:rPr>
          <w:rFonts w:ascii="Times New Roman"/>
          <w:b w:val="false"/>
          <w:i w:val="false"/>
          <w:color w:val="000000"/>
          <w:sz w:val="28"/>
        </w:rPr>
        <w:t>
      № 391 сайлау учаскесі</w:t>
      </w:r>
    </w:p>
    <w:bookmarkEnd w:id="185"/>
    <w:bookmarkStart w:name="z196" w:id="186"/>
    <w:p>
      <w:pPr>
        <w:spacing w:after="0"/>
        <w:ind w:left="0"/>
        <w:jc w:val="both"/>
      </w:pPr>
      <w:r>
        <w:rPr>
          <w:rFonts w:ascii="Times New Roman"/>
          <w:b w:val="false"/>
          <w:i w:val="false"/>
          <w:color w:val="000000"/>
          <w:sz w:val="28"/>
        </w:rPr>
        <w:t>
      Сайлау учаскесінің орналасқан жері: Междуреченск ауылы, Достық көшесі № 10, "Іле ауданы әкімінің аудандық мәдениет үйі" мемлекеттік коммуналдық қазыналық кәсіпорнының "Междуреченск ауылының Мәдениет үйі" № 4 филиалы, көрермен залы.</w:t>
      </w:r>
    </w:p>
    <w:bookmarkEnd w:id="186"/>
    <w:bookmarkStart w:name="z197" w:id="187"/>
    <w:p>
      <w:pPr>
        <w:spacing w:after="0"/>
        <w:ind w:left="0"/>
        <w:jc w:val="both"/>
      </w:pPr>
      <w:r>
        <w:rPr>
          <w:rFonts w:ascii="Times New Roman"/>
          <w:b w:val="false"/>
          <w:i w:val="false"/>
          <w:color w:val="000000"/>
          <w:sz w:val="28"/>
        </w:rPr>
        <w:t>
      Сайлау учаскесінің шекаралары: Междуреченск ауылы:</w:t>
      </w:r>
    </w:p>
    <w:bookmarkEnd w:id="187"/>
    <w:bookmarkStart w:name="z198" w:id="188"/>
    <w:p>
      <w:pPr>
        <w:spacing w:after="0"/>
        <w:ind w:left="0"/>
        <w:jc w:val="both"/>
      </w:pPr>
      <w:r>
        <w:rPr>
          <w:rFonts w:ascii="Times New Roman"/>
          <w:b w:val="false"/>
          <w:i w:val="false"/>
          <w:color w:val="000000"/>
          <w:sz w:val="28"/>
        </w:rPr>
        <w:t>
      Абылай хан көшесі;</w:t>
      </w:r>
    </w:p>
    <w:bookmarkEnd w:id="188"/>
    <w:bookmarkStart w:name="z199" w:id="189"/>
    <w:p>
      <w:pPr>
        <w:spacing w:after="0"/>
        <w:ind w:left="0"/>
        <w:jc w:val="both"/>
      </w:pPr>
      <w:r>
        <w:rPr>
          <w:rFonts w:ascii="Times New Roman"/>
          <w:b w:val="false"/>
          <w:i w:val="false"/>
          <w:color w:val="000000"/>
          <w:sz w:val="28"/>
        </w:rPr>
        <w:t>
      Алматы көшесі;</w:t>
      </w:r>
    </w:p>
    <w:bookmarkEnd w:id="189"/>
    <w:bookmarkStart w:name="z200" w:id="190"/>
    <w:p>
      <w:pPr>
        <w:spacing w:after="0"/>
        <w:ind w:left="0"/>
        <w:jc w:val="both"/>
      </w:pPr>
      <w:r>
        <w:rPr>
          <w:rFonts w:ascii="Times New Roman"/>
          <w:b w:val="false"/>
          <w:i w:val="false"/>
          <w:color w:val="000000"/>
          <w:sz w:val="28"/>
        </w:rPr>
        <w:t>
      Алпамыс батыр көшесі;</w:t>
      </w:r>
    </w:p>
    <w:bookmarkEnd w:id="190"/>
    <w:bookmarkStart w:name="z201" w:id="191"/>
    <w:p>
      <w:pPr>
        <w:spacing w:after="0"/>
        <w:ind w:left="0"/>
        <w:jc w:val="both"/>
      </w:pPr>
      <w:r>
        <w:rPr>
          <w:rFonts w:ascii="Times New Roman"/>
          <w:b w:val="false"/>
          <w:i w:val="false"/>
          <w:color w:val="000000"/>
          <w:sz w:val="28"/>
        </w:rPr>
        <w:t>
      Алатау көшесі;</w:t>
      </w:r>
    </w:p>
    <w:bookmarkEnd w:id="191"/>
    <w:bookmarkStart w:name="z202" w:id="192"/>
    <w:p>
      <w:pPr>
        <w:spacing w:after="0"/>
        <w:ind w:left="0"/>
        <w:jc w:val="both"/>
      </w:pPr>
      <w:r>
        <w:rPr>
          <w:rFonts w:ascii="Times New Roman"/>
          <w:b w:val="false"/>
          <w:i w:val="false"/>
          <w:color w:val="000000"/>
          <w:sz w:val="28"/>
        </w:rPr>
        <w:t>
      Астана көшесі;</w:t>
      </w:r>
    </w:p>
    <w:bookmarkEnd w:id="192"/>
    <w:bookmarkStart w:name="z203" w:id="193"/>
    <w:p>
      <w:pPr>
        <w:spacing w:after="0"/>
        <w:ind w:left="0"/>
        <w:jc w:val="both"/>
      </w:pPr>
      <w:r>
        <w:rPr>
          <w:rFonts w:ascii="Times New Roman"/>
          <w:b w:val="false"/>
          <w:i w:val="false"/>
          <w:color w:val="000000"/>
          <w:sz w:val="28"/>
        </w:rPr>
        <w:t>
      Арай көшесі;</w:t>
      </w:r>
    </w:p>
    <w:bookmarkEnd w:id="193"/>
    <w:bookmarkStart w:name="z204" w:id="194"/>
    <w:p>
      <w:pPr>
        <w:spacing w:after="0"/>
        <w:ind w:left="0"/>
        <w:jc w:val="both"/>
      </w:pPr>
      <w:r>
        <w:rPr>
          <w:rFonts w:ascii="Times New Roman"/>
          <w:b w:val="false"/>
          <w:i w:val="false"/>
          <w:color w:val="000000"/>
          <w:sz w:val="28"/>
        </w:rPr>
        <w:t>
      Атырау көшесі;</w:t>
      </w:r>
    </w:p>
    <w:bookmarkEnd w:id="194"/>
    <w:bookmarkStart w:name="z205" w:id="195"/>
    <w:p>
      <w:pPr>
        <w:spacing w:after="0"/>
        <w:ind w:left="0"/>
        <w:jc w:val="both"/>
      </w:pPr>
      <w:r>
        <w:rPr>
          <w:rFonts w:ascii="Times New Roman"/>
          <w:b w:val="false"/>
          <w:i w:val="false"/>
          <w:color w:val="000000"/>
          <w:sz w:val="28"/>
        </w:rPr>
        <w:t>
      Ахмет Байтұрсынұлы көшесі;</w:t>
      </w:r>
    </w:p>
    <w:bookmarkEnd w:id="195"/>
    <w:bookmarkStart w:name="z206" w:id="196"/>
    <w:p>
      <w:pPr>
        <w:spacing w:after="0"/>
        <w:ind w:left="0"/>
        <w:jc w:val="both"/>
      </w:pPr>
      <w:r>
        <w:rPr>
          <w:rFonts w:ascii="Times New Roman"/>
          <w:b w:val="false"/>
          <w:i w:val="false"/>
          <w:color w:val="000000"/>
          <w:sz w:val="28"/>
        </w:rPr>
        <w:t>
      Байқоңыр көшесі;</w:t>
      </w:r>
    </w:p>
    <w:bookmarkEnd w:id="196"/>
    <w:bookmarkStart w:name="z207" w:id="197"/>
    <w:p>
      <w:pPr>
        <w:spacing w:after="0"/>
        <w:ind w:left="0"/>
        <w:jc w:val="both"/>
      </w:pPr>
      <w:r>
        <w:rPr>
          <w:rFonts w:ascii="Times New Roman"/>
          <w:b w:val="false"/>
          <w:i w:val="false"/>
          <w:color w:val="000000"/>
          <w:sz w:val="28"/>
        </w:rPr>
        <w:t>
      Бейбарыс Сұлтан көшесі;</w:t>
      </w:r>
    </w:p>
    <w:bookmarkEnd w:id="197"/>
    <w:bookmarkStart w:name="z208" w:id="198"/>
    <w:p>
      <w:pPr>
        <w:spacing w:after="0"/>
        <w:ind w:left="0"/>
        <w:jc w:val="both"/>
      </w:pPr>
      <w:r>
        <w:rPr>
          <w:rFonts w:ascii="Times New Roman"/>
          <w:b w:val="false"/>
          <w:i w:val="false"/>
          <w:color w:val="000000"/>
          <w:sz w:val="28"/>
        </w:rPr>
        <w:t>
      Береке көшесі;</w:t>
      </w:r>
    </w:p>
    <w:bookmarkEnd w:id="198"/>
    <w:bookmarkStart w:name="z209" w:id="199"/>
    <w:p>
      <w:pPr>
        <w:spacing w:after="0"/>
        <w:ind w:left="0"/>
        <w:jc w:val="both"/>
      </w:pPr>
      <w:r>
        <w:rPr>
          <w:rFonts w:ascii="Times New Roman"/>
          <w:b w:val="false"/>
          <w:i w:val="false"/>
          <w:color w:val="000000"/>
          <w:sz w:val="28"/>
        </w:rPr>
        <w:t>
      Дінмұхамед Қонаев көшесі;</w:t>
      </w:r>
    </w:p>
    <w:bookmarkEnd w:id="199"/>
    <w:bookmarkStart w:name="z210" w:id="200"/>
    <w:p>
      <w:pPr>
        <w:spacing w:after="0"/>
        <w:ind w:left="0"/>
        <w:jc w:val="both"/>
      </w:pPr>
      <w:r>
        <w:rPr>
          <w:rFonts w:ascii="Times New Roman"/>
          <w:b w:val="false"/>
          <w:i w:val="false"/>
          <w:color w:val="000000"/>
          <w:sz w:val="28"/>
        </w:rPr>
        <w:t>
      Кошельный көшесі;</w:t>
      </w:r>
    </w:p>
    <w:bookmarkEnd w:id="200"/>
    <w:bookmarkStart w:name="z211" w:id="201"/>
    <w:p>
      <w:pPr>
        <w:spacing w:after="0"/>
        <w:ind w:left="0"/>
        <w:jc w:val="both"/>
      </w:pPr>
      <w:r>
        <w:rPr>
          <w:rFonts w:ascii="Times New Roman"/>
          <w:b w:val="false"/>
          <w:i w:val="false"/>
          <w:color w:val="000000"/>
          <w:sz w:val="28"/>
        </w:rPr>
        <w:t>
      Құрманғазы көшесі;</w:t>
      </w:r>
    </w:p>
    <w:bookmarkEnd w:id="201"/>
    <w:bookmarkStart w:name="z212" w:id="202"/>
    <w:p>
      <w:pPr>
        <w:spacing w:after="0"/>
        <w:ind w:left="0"/>
        <w:jc w:val="both"/>
      </w:pPr>
      <w:r>
        <w:rPr>
          <w:rFonts w:ascii="Times New Roman"/>
          <w:b w:val="false"/>
          <w:i w:val="false"/>
          <w:color w:val="000000"/>
          <w:sz w:val="28"/>
        </w:rPr>
        <w:t>
      Мұқағали Мақатаев көшесі;</w:t>
      </w:r>
    </w:p>
    <w:bookmarkEnd w:id="202"/>
    <w:bookmarkStart w:name="z213" w:id="203"/>
    <w:p>
      <w:pPr>
        <w:spacing w:after="0"/>
        <w:ind w:left="0"/>
        <w:jc w:val="both"/>
      </w:pPr>
      <w:r>
        <w:rPr>
          <w:rFonts w:ascii="Times New Roman"/>
          <w:b w:val="false"/>
          <w:i w:val="false"/>
          <w:color w:val="000000"/>
          <w:sz w:val="28"/>
        </w:rPr>
        <w:t>
      Мұхтар Әуезов көшесі;</w:t>
      </w:r>
    </w:p>
    <w:bookmarkEnd w:id="203"/>
    <w:bookmarkStart w:name="z214" w:id="204"/>
    <w:p>
      <w:pPr>
        <w:spacing w:after="0"/>
        <w:ind w:left="0"/>
        <w:jc w:val="both"/>
      </w:pPr>
      <w:r>
        <w:rPr>
          <w:rFonts w:ascii="Times New Roman"/>
          <w:b w:val="false"/>
          <w:i w:val="false"/>
          <w:color w:val="000000"/>
          <w:sz w:val="28"/>
        </w:rPr>
        <w:t>
      Нұрғиса Тілендиев көшесі.</w:t>
      </w:r>
    </w:p>
    <w:bookmarkEnd w:id="204"/>
    <w:bookmarkStart w:name="z215" w:id="205"/>
    <w:p>
      <w:pPr>
        <w:spacing w:after="0"/>
        <w:ind w:left="0"/>
        <w:jc w:val="both"/>
      </w:pPr>
      <w:r>
        <w:rPr>
          <w:rFonts w:ascii="Times New Roman"/>
          <w:b w:val="false"/>
          <w:i w:val="false"/>
          <w:color w:val="000000"/>
          <w:sz w:val="28"/>
        </w:rPr>
        <w:t>
      № 392 сайлау учаскесі</w:t>
      </w:r>
    </w:p>
    <w:bookmarkEnd w:id="205"/>
    <w:bookmarkStart w:name="z216" w:id="206"/>
    <w:p>
      <w:pPr>
        <w:spacing w:after="0"/>
        <w:ind w:left="0"/>
        <w:jc w:val="both"/>
      </w:pPr>
      <w:r>
        <w:rPr>
          <w:rFonts w:ascii="Times New Roman"/>
          <w:b w:val="false"/>
          <w:i w:val="false"/>
          <w:color w:val="000000"/>
          <w:sz w:val="28"/>
        </w:rPr>
        <w:t>
      Сайлау учаскесінің орналасқан жері: Екпінді ауылы, Шевченко көшесі № 1, "Алматы облысы білім басқармасының Іле ауданы бойынша білім бөлімі" мемлекеттік мекемесінің "№ 2 орта мектебі" мемлекеттік коммуналдық мекемесі мәжіліс залы.</w:t>
      </w:r>
    </w:p>
    <w:bookmarkEnd w:id="206"/>
    <w:bookmarkStart w:name="z217" w:id="207"/>
    <w:p>
      <w:pPr>
        <w:spacing w:after="0"/>
        <w:ind w:left="0"/>
        <w:jc w:val="both"/>
      </w:pPr>
      <w:r>
        <w:rPr>
          <w:rFonts w:ascii="Times New Roman"/>
          <w:b w:val="false"/>
          <w:i w:val="false"/>
          <w:color w:val="000000"/>
          <w:sz w:val="28"/>
        </w:rPr>
        <w:t>
      Сайлау учаскесінің шекаралары: Екпінді ауылы:</w:t>
      </w:r>
    </w:p>
    <w:bookmarkEnd w:id="207"/>
    <w:bookmarkStart w:name="z218" w:id="208"/>
    <w:p>
      <w:pPr>
        <w:spacing w:after="0"/>
        <w:ind w:left="0"/>
        <w:jc w:val="both"/>
      </w:pPr>
      <w:r>
        <w:rPr>
          <w:rFonts w:ascii="Times New Roman"/>
          <w:b w:val="false"/>
          <w:i w:val="false"/>
          <w:color w:val="000000"/>
          <w:sz w:val="28"/>
        </w:rPr>
        <w:t>
      Абай көшесі;</w:t>
      </w:r>
    </w:p>
    <w:bookmarkEnd w:id="208"/>
    <w:bookmarkStart w:name="z219" w:id="209"/>
    <w:p>
      <w:pPr>
        <w:spacing w:after="0"/>
        <w:ind w:left="0"/>
        <w:jc w:val="both"/>
      </w:pPr>
      <w:r>
        <w:rPr>
          <w:rFonts w:ascii="Times New Roman"/>
          <w:b w:val="false"/>
          <w:i w:val="false"/>
          <w:color w:val="000000"/>
          <w:sz w:val="28"/>
        </w:rPr>
        <w:t>
      Ақбұлақ көшесі;</w:t>
      </w:r>
    </w:p>
    <w:bookmarkEnd w:id="209"/>
    <w:bookmarkStart w:name="z220" w:id="210"/>
    <w:p>
      <w:pPr>
        <w:spacing w:after="0"/>
        <w:ind w:left="0"/>
        <w:jc w:val="both"/>
      </w:pPr>
      <w:r>
        <w:rPr>
          <w:rFonts w:ascii="Times New Roman"/>
          <w:b w:val="false"/>
          <w:i w:val="false"/>
          <w:color w:val="000000"/>
          <w:sz w:val="28"/>
        </w:rPr>
        <w:t>
      Гоголь көшесі;</w:t>
      </w:r>
    </w:p>
    <w:bookmarkEnd w:id="210"/>
    <w:bookmarkStart w:name="z221" w:id="211"/>
    <w:p>
      <w:pPr>
        <w:spacing w:after="0"/>
        <w:ind w:left="0"/>
        <w:jc w:val="both"/>
      </w:pPr>
      <w:r>
        <w:rPr>
          <w:rFonts w:ascii="Times New Roman"/>
          <w:b w:val="false"/>
          <w:i w:val="false"/>
          <w:color w:val="000000"/>
          <w:sz w:val="28"/>
        </w:rPr>
        <w:t>
      Горький көшесі;</w:t>
      </w:r>
    </w:p>
    <w:bookmarkEnd w:id="211"/>
    <w:bookmarkStart w:name="z222" w:id="212"/>
    <w:p>
      <w:pPr>
        <w:spacing w:after="0"/>
        <w:ind w:left="0"/>
        <w:jc w:val="both"/>
      </w:pPr>
      <w:r>
        <w:rPr>
          <w:rFonts w:ascii="Times New Roman"/>
          <w:b w:val="false"/>
          <w:i w:val="false"/>
          <w:color w:val="000000"/>
          <w:sz w:val="28"/>
        </w:rPr>
        <w:t>
      Жаяу Мұса көшесі;</w:t>
      </w:r>
    </w:p>
    <w:bookmarkEnd w:id="212"/>
    <w:bookmarkStart w:name="z223" w:id="213"/>
    <w:p>
      <w:pPr>
        <w:spacing w:after="0"/>
        <w:ind w:left="0"/>
        <w:jc w:val="both"/>
      </w:pPr>
      <w:r>
        <w:rPr>
          <w:rFonts w:ascii="Times New Roman"/>
          <w:b w:val="false"/>
          <w:i w:val="false"/>
          <w:color w:val="000000"/>
          <w:sz w:val="28"/>
        </w:rPr>
        <w:t>
      Жәнібек хан көшесі;</w:t>
      </w:r>
    </w:p>
    <w:bookmarkEnd w:id="213"/>
    <w:bookmarkStart w:name="z224" w:id="214"/>
    <w:p>
      <w:pPr>
        <w:spacing w:after="0"/>
        <w:ind w:left="0"/>
        <w:jc w:val="both"/>
      </w:pPr>
      <w:r>
        <w:rPr>
          <w:rFonts w:ascii="Times New Roman"/>
          <w:b w:val="false"/>
          <w:i w:val="false"/>
          <w:color w:val="000000"/>
          <w:sz w:val="28"/>
        </w:rPr>
        <w:t>
      Жетісу көшесі;</w:t>
      </w:r>
    </w:p>
    <w:bookmarkEnd w:id="214"/>
    <w:bookmarkStart w:name="z225" w:id="215"/>
    <w:p>
      <w:pPr>
        <w:spacing w:after="0"/>
        <w:ind w:left="0"/>
        <w:jc w:val="both"/>
      </w:pPr>
      <w:r>
        <w:rPr>
          <w:rFonts w:ascii="Times New Roman"/>
          <w:b w:val="false"/>
          <w:i w:val="false"/>
          <w:color w:val="000000"/>
          <w:sz w:val="28"/>
        </w:rPr>
        <w:t>
      Лермонтов көшесі;</w:t>
      </w:r>
    </w:p>
    <w:bookmarkEnd w:id="215"/>
    <w:bookmarkStart w:name="z226" w:id="216"/>
    <w:p>
      <w:pPr>
        <w:spacing w:after="0"/>
        <w:ind w:left="0"/>
        <w:jc w:val="both"/>
      </w:pPr>
      <w:r>
        <w:rPr>
          <w:rFonts w:ascii="Times New Roman"/>
          <w:b w:val="false"/>
          <w:i w:val="false"/>
          <w:color w:val="000000"/>
          <w:sz w:val="28"/>
        </w:rPr>
        <w:t>
      Майкот Алғазиев көшесі;</w:t>
      </w:r>
    </w:p>
    <w:bookmarkEnd w:id="216"/>
    <w:bookmarkStart w:name="z227" w:id="217"/>
    <w:p>
      <w:pPr>
        <w:spacing w:after="0"/>
        <w:ind w:left="0"/>
        <w:jc w:val="both"/>
      </w:pPr>
      <w:r>
        <w:rPr>
          <w:rFonts w:ascii="Times New Roman"/>
          <w:b w:val="false"/>
          <w:i w:val="false"/>
          <w:color w:val="000000"/>
          <w:sz w:val="28"/>
        </w:rPr>
        <w:t>
      Нұрлы жол көшесі;</w:t>
      </w:r>
    </w:p>
    <w:bookmarkEnd w:id="217"/>
    <w:bookmarkStart w:name="z228" w:id="218"/>
    <w:p>
      <w:pPr>
        <w:spacing w:after="0"/>
        <w:ind w:left="0"/>
        <w:jc w:val="both"/>
      </w:pPr>
      <w:r>
        <w:rPr>
          <w:rFonts w:ascii="Times New Roman"/>
          <w:b w:val="false"/>
          <w:i w:val="false"/>
          <w:color w:val="000000"/>
          <w:sz w:val="28"/>
        </w:rPr>
        <w:t>
      Пушкин көшесі;</w:t>
      </w:r>
    </w:p>
    <w:bookmarkEnd w:id="218"/>
    <w:bookmarkStart w:name="z229" w:id="219"/>
    <w:p>
      <w:pPr>
        <w:spacing w:after="0"/>
        <w:ind w:left="0"/>
        <w:jc w:val="both"/>
      </w:pPr>
      <w:r>
        <w:rPr>
          <w:rFonts w:ascii="Times New Roman"/>
          <w:b w:val="false"/>
          <w:i w:val="false"/>
          <w:color w:val="000000"/>
          <w:sz w:val="28"/>
        </w:rPr>
        <w:t>
      Сарыарқа көшесі;</w:t>
      </w:r>
    </w:p>
    <w:bookmarkEnd w:id="219"/>
    <w:bookmarkStart w:name="z230" w:id="220"/>
    <w:p>
      <w:pPr>
        <w:spacing w:after="0"/>
        <w:ind w:left="0"/>
        <w:jc w:val="both"/>
      </w:pPr>
      <w:r>
        <w:rPr>
          <w:rFonts w:ascii="Times New Roman"/>
          <w:b w:val="false"/>
          <w:i w:val="false"/>
          <w:color w:val="000000"/>
          <w:sz w:val="28"/>
        </w:rPr>
        <w:t>
      Шевченко көшесі.</w:t>
      </w:r>
    </w:p>
    <w:bookmarkEnd w:id="220"/>
    <w:bookmarkStart w:name="z231" w:id="221"/>
    <w:p>
      <w:pPr>
        <w:spacing w:after="0"/>
        <w:ind w:left="0"/>
        <w:jc w:val="both"/>
      </w:pPr>
      <w:r>
        <w:rPr>
          <w:rFonts w:ascii="Times New Roman"/>
          <w:b w:val="false"/>
          <w:i w:val="false"/>
          <w:color w:val="000000"/>
          <w:sz w:val="28"/>
        </w:rPr>
        <w:t>
      № 393 сайлау учаскесі</w:t>
      </w:r>
    </w:p>
    <w:bookmarkEnd w:id="221"/>
    <w:bookmarkStart w:name="z232" w:id="222"/>
    <w:p>
      <w:pPr>
        <w:spacing w:after="0"/>
        <w:ind w:left="0"/>
        <w:jc w:val="both"/>
      </w:pPr>
      <w:r>
        <w:rPr>
          <w:rFonts w:ascii="Times New Roman"/>
          <w:b w:val="false"/>
          <w:i w:val="false"/>
          <w:color w:val="000000"/>
          <w:sz w:val="28"/>
        </w:rPr>
        <w:t>
      Сайлау учаскесінің орналасқан жері: Екпінді ауылы, Қобыланды батыр көшесі, № 54, "Алматы облысы білім басқармасының Іле ауданы бойынша білім бөлімі" мемлекеттік мекемесінің "Төлеген Айбергенов атындағы № 48 орта мектебі" мемлекеттік коммуналдық мекемесі, оң қанат, фойе.</w:t>
      </w:r>
    </w:p>
    <w:bookmarkEnd w:id="222"/>
    <w:bookmarkStart w:name="z233" w:id="223"/>
    <w:p>
      <w:pPr>
        <w:spacing w:after="0"/>
        <w:ind w:left="0"/>
        <w:jc w:val="both"/>
      </w:pPr>
      <w:r>
        <w:rPr>
          <w:rFonts w:ascii="Times New Roman"/>
          <w:b w:val="false"/>
          <w:i w:val="false"/>
          <w:color w:val="000000"/>
          <w:sz w:val="28"/>
        </w:rPr>
        <w:t>
      Сайлау учаскесінің шекаралары: Екпінді ауылы:</w:t>
      </w:r>
    </w:p>
    <w:bookmarkEnd w:id="223"/>
    <w:bookmarkStart w:name="z234" w:id="224"/>
    <w:p>
      <w:pPr>
        <w:spacing w:after="0"/>
        <w:ind w:left="0"/>
        <w:jc w:val="both"/>
      </w:pPr>
      <w:r>
        <w:rPr>
          <w:rFonts w:ascii="Times New Roman"/>
          <w:b w:val="false"/>
          <w:i w:val="false"/>
          <w:color w:val="000000"/>
          <w:sz w:val="28"/>
        </w:rPr>
        <w:t>
      Бұқар жырау көшесі;</w:t>
      </w:r>
    </w:p>
    <w:bookmarkEnd w:id="224"/>
    <w:bookmarkStart w:name="z235" w:id="225"/>
    <w:p>
      <w:pPr>
        <w:spacing w:after="0"/>
        <w:ind w:left="0"/>
        <w:jc w:val="both"/>
      </w:pPr>
      <w:r>
        <w:rPr>
          <w:rFonts w:ascii="Times New Roman"/>
          <w:b w:val="false"/>
          <w:i w:val="false"/>
          <w:color w:val="000000"/>
          <w:sz w:val="28"/>
        </w:rPr>
        <w:t>
      Бөлек батыр көшесі;</w:t>
      </w:r>
    </w:p>
    <w:bookmarkEnd w:id="225"/>
    <w:bookmarkStart w:name="z236" w:id="226"/>
    <w:p>
      <w:pPr>
        <w:spacing w:after="0"/>
        <w:ind w:left="0"/>
        <w:jc w:val="both"/>
      </w:pPr>
      <w:r>
        <w:rPr>
          <w:rFonts w:ascii="Times New Roman"/>
          <w:b w:val="false"/>
          <w:i w:val="false"/>
          <w:color w:val="000000"/>
          <w:sz w:val="28"/>
        </w:rPr>
        <w:t>
      Ескелді би көшесі;</w:t>
      </w:r>
    </w:p>
    <w:bookmarkEnd w:id="226"/>
    <w:bookmarkStart w:name="z237" w:id="227"/>
    <w:p>
      <w:pPr>
        <w:spacing w:after="0"/>
        <w:ind w:left="0"/>
        <w:jc w:val="both"/>
      </w:pPr>
      <w:r>
        <w:rPr>
          <w:rFonts w:ascii="Times New Roman"/>
          <w:b w:val="false"/>
          <w:i w:val="false"/>
          <w:color w:val="000000"/>
          <w:sz w:val="28"/>
        </w:rPr>
        <w:t>
      Мұхтар Әуезов көшесі;</w:t>
      </w:r>
    </w:p>
    <w:bookmarkEnd w:id="227"/>
    <w:bookmarkStart w:name="z238" w:id="228"/>
    <w:p>
      <w:pPr>
        <w:spacing w:after="0"/>
        <w:ind w:left="0"/>
        <w:jc w:val="both"/>
      </w:pPr>
      <w:r>
        <w:rPr>
          <w:rFonts w:ascii="Times New Roman"/>
          <w:b w:val="false"/>
          <w:i w:val="false"/>
          <w:color w:val="000000"/>
          <w:sz w:val="28"/>
        </w:rPr>
        <w:t>
      Медеу көшесі;</w:t>
      </w:r>
    </w:p>
    <w:bookmarkEnd w:id="228"/>
    <w:bookmarkStart w:name="z239" w:id="229"/>
    <w:p>
      <w:pPr>
        <w:spacing w:after="0"/>
        <w:ind w:left="0"/>
        <w:jc w:val="both"/>
      </w:pPr>
      <w:r>
        <w:rPr>
          <w:rFonts w:ascii="Times New Roman"/>
          <w:b w:val="false"/>
          <w:i w:val="false"/>
          <w:color w:val="000000"/>
          <w:sz w:val="28"/>
        </w:rPr>
        <w:t>
      Наурызбай батыр көшесі;</w:t>
      </w:r>
    </w:p>
    <w:bookmarkEnd w:id="229"/>
    <w:bookmarkStart w:name="z240" w:id="230"/>
    <w:p>
      <w:pPr>
        <w:spacing w:after="0"/>
        <w:ind w:left="0"/>
        <w:jc w:val="both"/>
      </w:pPr>
      <w:r>
        <w:rPr>
          <w:rFonts w:ascii="Times New Roman"/>
          <w:b w:val="false"/>
          <w:i w:val="false"/>
          <w:color w:val="000000"/>
          <w:sz w:val="28"/>
        </w:rPr>
        <w:t>
      Райымбек батыр көшесі.</w:t>
      </w:r>
    </w:p>
    <w:bookmarkEnd w:id="230"/>
    <w:bookmarkStart w:name="z241" w:id="231"/>
    <w:p>
      <w:pPr>
        <w:spacing w:after="0"/>
        <w:ind w:left="0"/>
        <w:jc w:val="both"/>
      </w:pPr>
      <w:r>
        <w:rPr>
          <w:rFonts w:ascii="Times New Roman"/>
          <w:b w:val="false"/>
          <w:i w:val="false"/>
          <w:color w:val="000000"/>
          <w:sz w:val="28"/>
        </w:rPr>
        <w:t>
      № 395 сайлау учаскесі.</w:t>
      </w:r>
    </w:p>
    <w:bookmarkEnd w:id="231"/>
    <w:bookmarkStart w:name="z242" w:id="232"/>
    <w:p>
      <w:pPr>
        <w:spacing w:after="0"/>
        <w:ind w:left="0"/>
        <w:jc w:val="both"/>
      </w:pPr>
      <w:r>
        <w:rPr>
          <w:rFonts w:ascii="Times New Roman"/>
          <w:b w:val="false"/>
          <w:i w:val="false"/>
          <w:color w:val="000000"/>
          <w:sz w:val="28"/>
        </w:rPr>
        <w:t>
      Сайлау учаскесінің орналасқан жері: КазЦИК ауылы, Асубеков Сәрсенбек көшесі № 1 ғимарат, "Алматы облысы білім басқармасының Іле ауданы бойынша білім бөлімі" мемлекеттік мекемесінің "Ә. Молдабеков атындағы № 6 орта мектебі" мемлекеттік коммуналдық мекемесі, мектеп фойесі.</w:t>
      </w:r>
    </w:p>
    <w:bookmarkEnd w:id="232"/>
    <w:bookmarkStart w:name="z243" w:id="233"/>
    <w:p>
      <w:pPr>
        <w:spacing w:after="0"/>
        <w:ind w:left="0"/>
        <w:jc w:val="both"/>
      </w:pPr>
      <w:r>
        <w:rPr>
          <w:rFonts w:ascii="Times New Roman"/>
          <w:b w:val="false"/>
          <w:i w:val="false"/>
          <w:color w:val="000000"/>
          <w:sz w:val="28"/>
        </w:rPr>
        <w:t>
      Сайлау учаскесінің шекаралары: КазЦИК ауылы:</w:t>
      </w:r>
    </w:p>
    <w:bookmarkEnd w:id="233"/>
    <w:bookmarkStart w:name="z244" w:id="234"/>
    <w:p>
      <w:pPr>
        <w:spacing w:after="0"/>
        <w:ind w:left="0"/>
        <w:jc w:val="both"/>
      </w:pPr>
      <w:r>
        <w:rPr>
          <w:rFonts w:ascii="Times New Roman"/>
          <w:b w:val="false"/>
          <w:i w:val="false"/>
          <w:color w:val="000000"/>
          <w:sz w:val="28"/>
        </w:rPr>
        <w:t>
      Асубек Сарсенбек көшесі;</w:t>
      </w:r>
    </w:p>
    <w:bookmarkEnd w:id="234"/>
    <w:bookmarkStart w:name="z245" w:id="235"/>
    <w:p>
      <w:pPr>
        <w:spacing w:after="0"/>
        <w:ind w:left="0"/>
        <w:jc w:val="both"/>
      </w:pPr>
      <w:r>
        <w:rPr>
          <w:rFonts w:ascii="Times New Roman"/>
          <w:b w:val="false"/>
          <w:i w:val="false"/>
          <w:color w:val="000000"/>
          <w:sz w:val="28"/>
        </w:rPr>
        <w:t>
      Әлия Молдағұлова көшесі;</w:t>
      </w:r>
    </w:p>
    <w:bookmarkEnd w:id="235"/>
    <w:bookmarkStart w:name="z246" w:id="236"/>
    <w:p>
      <w:pPr>
        <w:spacing w:after="0"/>
        <w:ind w:left="0"/>
        <w:jc w:val="both"/>
      </w:pPr>
      <w:r>
        <w:rPr>
          <w:rFonts w:ascii="Times New Roman"/>
          <w:b w:val="false"/>
          <w:i w:val="false"/>
          <w:color w:val="000000"/>
          <w:sz w:val="28"/>
        </w:rPr>
        <w:t>
      Бауыржан Момышұлы көшесі;</w:t>
      </w:r>
    </w:p>
    <w:bookmarkEnd w:id="236"/>
    <w:bookmarkStart w:name="z247" w:id="237"/>
    <w:p>
      <w:pPr>
        <w:spacing w:after="0"/>
        <w:ind w:left="0"/>
        <w:jc w:val="both"/>
      </w:pPr>
      <w:r>
        <w:rPr>
          <w:rFonts w:ascii="Times New Roman"/>
          <w:b w:val="false"/>
          <w:i w:val="false"/>
          <w:color w:val="000000"/>
          <w:sz w:val="28"/>
        </w:rPr>
        <w:t>
      Бұхар Жырау көшесі;</w:t>
      </w:r>
    </w:p>
    <w:bookmarkEnd w:id="237"/>
    <w:bookmarkStart w:name="z248" w:id="238"/>
    <w:p>
      <w:pPr>
        <w:spacing w:after="0"/>
        <w:ind w:left="0"/>
        <w:jc w:val="both"/>
      </w:pPr>
      <w:r>
        <w:rPr>
          <w:rFonts w:ascii="Times New Roman"/>
          <w:b w:val="false"/>
          <w:i w:val="false"/>
          <w:color w:val="000000"/>
          <w:sz w:val="28"/>
        </w:rPr>
        <w:t>
      В. Гиль көшесі;</w:t>
      </w:r>
    </w:p>
    <w:bookmarkEnd w:id="238"/>
    <w:bookmarkStart w:name="z249" w:id="239"/>
    <w:p>
      <w:pPr>
        <w:spacing w:after="0"/>
        <w:ind w:left="0"/>
        <w:jc w:val="both"/>
      </w:pPr>
      <w:r>
        <w:rPr>
          <w:rFonts w:ascii="Times New Roman"/>
          <w:b w:val="false"/>
          <w:i w:val="false"/>
          <w:color w:val="000000"/>
          <w:sz w:val="28"/>
        </w:rPr>
        <w:t>
      Ғабит Мүсірепов көшесі;</w:t>
      </w:r>
    </w:p>
    <w:bookmarkEnd w:id="239"/>
    <w:bookmarkStart w:name="z250" w:id="240"/>
    <w:p>
      <w:pPr>
        <w:spacing w:after="0"/>
        <w:ind w:left="0"/>
        <w:jc w:val="both"/>
      </w:pPr>
      <w:r>
        <w:rPr>
          <w:rFonts w:ascii="Times New Roman"/>
          <w:b w:val="false"/>
          <w:i w:val="false"/>
          <w:color w:val="000000"/>
          <w:sz w:val="28"/>
        </w:rPr>
        <w:t>
      Ғани Мұратбаева көшесі;</w:t>
      </w:r>
    </w:p>
    <w:bookmarkEnd w:id="240"/>
    <w:bookmarkStart w:name="z251" w:id="241"/>
    <w:p>
      <w:pPr>
        <w:spacing w:after="0"/>
        <w:ind w:left="0"/>
        <w:jc w:val="both"/>
      </w:pPr>
      <w:r>
        <w:rPr>
          <w:rFonts w:ascii="Times New Roman"/>
          <w:b w:val="false"/>
          <w:i w:val="false"/>
          <w:color w:val="000000"/>
          <w:sz w:val="28"/>
        </w:rPr>
        <w:t>
      Дина Нұрпейісов көшесі;</w:t>
      </w:r>
    </w:p>
    <w:bookmarkEnd w:id="241"/>
    <w:bookmarkStart w:name="z252" w:id="242"/>
    <w:p>
      <w:pPr>
        <w:spacing w:after="0"/>
        <w:ind w:left="0"/>
        <w:jc w:val="both"/>
      </w:pPr>
      <w:r>
        <w:rPr>
          <w:rFonts w:ascii="Times New Roman"/>
          <w:b w:val="false"/>
          <w:i w:val="false"/>
          <w:color w:val="000000"/>
          <w:sz w:val="28"/>
        </w:rPr>
        <w:t>
      Жамбыл Жабаев көшесі;</w:t>
      </w:r>
    </w:p>
    <w:bookmarkEnd w:id="242"/>
    <w:bookmarkStart w:name="z253" w:id="243"/>
    <w:p>
      <w:pPr>
        <w:spacing w:after="0"/>
        <w:ind w:left="0"/>
        <w:jc w:val="both"/>
      </w:pPr>
      <w:r>
        <w:rPr>
          <w:rFonts w:ascii="Times New Roman"/>
          <w:b w:val="false"/>
          <w:i w:val="false"/>
          <w:color w:val="000000"/>
          <w:sz w:val="28"/>
        </w:rPr>
        <w:t>
      Жылқышы Тасыбеков көшесі;</w:t>
      </w:r>
    </w:p>
    <w:bookmarkEnd w:id="243"/>
    <w:bookmarkStart w:name="z254" w:id="244"/>
    <w:p>
      <w:pPr>
        <w:spacing w:after="0"/>
        <w:ind w:left="0"/>
        <w:jc w:val="both"/>
      </w:pPr>
      <w:r>
        <w:rPr>
          <w:rFonts w:ascii="Times New Roman"/>
          <w:b w:val="false"/>
          <w:i w:val="false"/>
          <w:color w:val="000000"/>
          <w:sz w:val="28"/>
        </w:rPr>
        <w:t>
      Қажымұқан Мұнайтпасов көшесі;</w:t>
      </w:r>
    </w:p>
    <w:bookmarkEnd w:id="244"/>
    <w:bookmarkStart w:name="z255" w:id="245"/>
    <w:p>
      <w:pPr>
        <w:spacing w:after="0"/>
        <w:ind w:left="0"/>
        <w:jc w:val="both"/>
      </w:pPr>
      <w:r>
        <w:rPr>
          <w:rFonts w:ascii="Times New Roman"/>
          <w:b w:val="false"/>
          <w:i w:val="false"/>
          <w:color w:val="000000"/>
          <w:sz w:val="28"/>
        </w:rPr>
        <w:t>
      Қайрат Рысқұлбеков көшесі;</w:t>
      </w:r>
    </w:p>
    <w:bookmarkEnd w:id="245"/>
    <w:bookmarkStart w:name="z256" w:id="246"/>
    <w:p>
      <w:pPr>
        <w:spacing w:after="0"/>
        <w:ind w:left="0"/>
        <w:jc w:val="both"/>
      </w:pPr>
      <w:r>
        <w:rPr>
          <w:rFonts w:ascii="Times New Roman"/>
          <w:b w:val="false"/>
          <w:i w:val="false"/>
          <w:color w:val="000000"/>
          <w:sz w:val="28"/>
        </w:rPr>
        <w:t>
      Мәншүк Мәметова көшесі;</w:t>
      </w:r>
    </w:p>
    <w:bookmarkEnd w:id="246"/>
    <w:bookmarkStart w:name="z257" w:id="247"/>
    <w:p>
      <w:pPr>
        <w:spacing w:after="0"/>
        <w:ind w:left="0"/>
        <w:jc w:val="both"/>
      </w:pPr>
      <w:r>
        <w:rPr>
          <w:rFonts w:ascii="Times New Roman"/>
          <w:b w:val="false"/>
          <w:i w:val="false"/>
          <w:color w:val="000000"/>
          <w:sz w:val="28"/>
        </w:rPr>
        <w:t>
      Мұқан Төлебаев көшесі;</w:t>
      </w:r>
    </w:p>
    <w:bookmarkEnd w:id="247"/>
    <w:bookmarkStart w:name="z258" w:id="248"/>
    <w:p>
      <w:pPr>
        <w:spacing w:after="0"/>
        <w:ind w:left="0"/>
        <w:jc w:val="both"/>
      </w:pPr>
      <w:r>
        <w:rPr>
          <w:rFonts w:ascii="Times New Roman"/>
          <w:b w:val="false"/>
          <w:i w:val="false"/>
          <w:color w:val="000000"/>
          <w:sz w:val="28"/>
        </w:rPr>
        <w:t>
      Нұрмолда Алдабергенов көшесі;</w:t>
      </w:r>
    </w:p>
    <w:bookmarkEnd w:id="248"/>
    <w:bookmarkStart w:name="z259" w:id="249"/>
    <w:p>
      <w:pPr>
        <w:spacing w:after="0"/>
        <w:ind w:left="0"/>
        <w:jc w:val="both"/>
      </w:pPr>
      <w:r>
        <w:rPr>
          <w:rFonts w:ascii="Times New Roman"/>
          <w:b w:val="false"/>
          <w:i w:val="false"/>
          <w:color w:val="000000"/>
          <w:sz w:val="28"/>
        </w:rPr>
        <w:t>
      Сәбит Мұқанов көшесі;</w:t>
      </w:r>
    </w:p>
    <w:bookmarkEnd w:id="249"/>
    <w:bookmarkStart w:name="z260" w:id="250"/>
    <w:p>
      <w:pPr>
        <w:spacing w:after="0"/>
        <w:ind w:left="0"/>
        <w:jc w:val="both"/>
      </w:pPr>
      <w:r>
        <w:rPr>
          <w:rFonts w:ascii="Times New Roman"/>
          <w:b w:val="false"/>
          <w:i w:val="false"/>
          <w:color w:val="000000"/>
          <w:sz w:val="28"/>
        </w:rPr>
        <w:t>
      Төлеген Тоқтаров көшесі;</w:t>
      </w:r>
    </w:p>
    <w:bookmarkEnd w:id="250"/>
    <w:bookmarkStart w:name="z261" w:id="251"/>
    <w:p>
      <w:pPr>
        <w:spacing w:after="0"/>
        <w:ind w:left="0"/>
        <w:jc w:val="both"/>
      </w:pPr>
      <w:r>
        <w:rPr>
          <w:rFonts w:ascii="Times New Roman"/>
          <w:b w:val="false"/>
          <w:i w:val="false"/>
          <w:color w:val="000000"/>
          <w:sz w:val="28"/>
        </w:rPr>
        <w:t>
      бау-бақша серіктестігінің тұтыну кооперативі: Монтажник;</w:t>
      </w:r>
    </w:p>
    <w:bookmarkEnd w:id="251"/>
    <w:bookmarkStart w:name="z262" w:id="252"/>
    <w:p>
      <w:pPr>
        <w:spacing w:after="0"/>
        <w:ind w:left="0"/>
        <w:jc w:val="both"/>
      </w:pPr>
      <w:r>
        <w:rPr>
          <w:rFonts w:ascii="Times New Roman"/>
          <w:b w:val="false"/>
          <w:i w:val="false"/>
          <w:color w:val="000000"/>
          <w:sz w:val="28"/>
        </w:rPr>
        <w:t>
      бау-бақша серіктестігінің тұтыну кооперативі: Ивушка;</w:t>
      </w:r>
    </w:p>
    <w:bookmarkEnd w:id="252"/>
    <w:bookmarkStart w:name="z263" w:id="253"/>
    <w:p>
      <w:pPr>
        <w:spacing w:after="0"/>
        <w:ind w:left="0"/>
        <w:jc w:val="both"/>
      </w:pPr>
      <w:r>
        <w:rPr>
          <w:rFonts w:ascii="Times New Roman"/>
          <w:b w:val="false"/>
          <w:i w:val="false"/>
          <w:color w:val="000000"/>
          <w:sz w:val="28"/>
        </w:rPr>
        <w:t>
      бау-бақша серіктестігінің тұтыну кооперативі: Кирпичник;</w:t>
      </w:r>
    </w:p>
    <w:bookmarkEnd w:id="253"/>
    <w:bookmarkStart w:name="z264" w:id="254"/>
    <w:p>
      <w:pPr>
        <w:spacing w:after="0"/>
        <w:ind w:left="0"/>
        <w:jc w:val="both"/>
      </w:pPr>
      <w:r>
        <w:rPr>
          <w:rFonts w:ascii="Times New Roman"/>
          <w:b w:val="false"/>
          <w:i w:val="false"/>
          <w:color w:val="000000"/>
          <w:sz w:val="28"/>
        </w:rPr>
        <w:t>
      бау-бақша серіктестігінің тұтыну кооперативі: Кристалл.</w:t>
      </w:r>
    </w:p>
    <w:bookmarkEnd w:id="254"/>
    <w:bookmarkStart w:name="z265" w:id="255"/>
    <w:p>
      <w:pPr>
        <w:spacing w:after="0"/>
        <w:ind w:left="0"/>
        <w:jc w:val="both"/>
      </w:pPr>
      <w:r>
        <w:rPr>
          <w:rFonts w:ascii="Times New Roman"/>
          <w:b w:val="false"/>
          <w:i w:val="false"/>
          <w:color w:val="000000"/>
          <w:sz w:val="28"/>
        </w:rPr>
        <w:t>
      № 396 сайлау учаскесі.</w:t>
      </w:r>
    </w:p>
    <w:bookmarkEnd w:id="255"/>
    <w:bookmarkStart w:name="z266" w:id="256"/>
    <w:p>
      <w:pPr>
        <w:spacing w:after="0"/>
        <w:ind w:left="0"/>
        <w:jc w:val="both"/>
      </w:pPr>
      <w:r>
        <w:rPr>
          <w:rFonts w:ascii="Times New Roman"/>
          <w:b w:val="false"/>
          <w:i w:val="false"/>
          <w:color w:val="000000"/>
          <w:sz w:val="28"/>
        </w:rPr>
        <w:t>
      Сайлау учаскесінің орналасқан жері: КазЦИК ауылы, Асубеков Сәрсенбек көшесі № 1 ғимарат, "Алматы облысы білім басқармасының Іле ауданы бойынша білім бөлімі" мемлекеттік мекемесінің "Ә. Молдабеков атындағы № 6 орта мектебі" мемлекеттік коммуналдық мекемесі, мектеп акт залы.</w:t>
      </w:r>
    </w:p>
    <w:bookmarkEnd w:id="256"/>
    <w:bookmarkStart w:name="z267" w:id="257"/>
    <w:p>
      <w:pPr>
        <w:spacing w:after="0"/>
        <w:ind w:left="0"/>
        <w:jc w:val="both"/>
      </w:pPr>
      <w:r>
        <w:rPr>
          <w:rFonts w:ascii="Times New Roman"/>
          <w:b w:val="false"/>
          <w:i w:val="false"/>
          <w:color w:val="000000"/>
          <w:sz w:val="28"/>
        </w:rPr>
        <w:t>
      Сайлау учаскесінің шекаралары: КазЦИК ауылы:</w:t>
      </w:r>
    </w:p>
    <w:bookmarkEnd w:id="257"/>
    <w:bookmarkStart w:name="z268" w:id="258"/>
    <w:p>
      <w:pPr>
        <w:spacing w:after="0"/>
        <w:ind w:left="0"/>
        <w:jc w:val="both"/>
      </w:pPr>
      <w:r>
        <w:rPr>
          <w:rFonts w:ascii="Times New Roman"/>
          <w:b w:val="false"/>
          <w:i w:val="false"/>
          <w:color w:val="000000"/>
          <w:sz w:val="28"/>
        </w:rPr>
        <w:t>
      Аитов көшесі;</w:t>
      </w:r>
    </w:p>
    <w:bookmarkEnd w:id="258"/>
    <w:bookmarkStart w:name="z269" w:id="259"/>
    <w:p>
      <w:pPr>
        <w:spacing w:after="0"/>
        <w:ind w:left="0"/>
        <w:jc w:val="both"/>
      </w:pPr>
      <w:r>
        <w:rPr>
          <w:rFonts w:ascii="Times New Roman"/>
          <w:b w:val="false"/>
          <w:i w:val="false"/>
          <w:color w:val="000000"/>
          <w:sz w:val="28"/>
        </w:rPr>
        <w:t>
      Алатау көшесі;</w:t>
      </w:r>
    </w:p>
    <w:bookmarkEnd w:id="259"/>
    <w:bookmarkStart w:name="z270" w:id="260"/>
    <w:p>
      <w:pPr>
        <w:spacing w:after="0"/>
        <w:ind w:left="0"/>
        <w:jc w:val="both"/>
      </w:pPr>
      <w:r>
        <w:rPr>
          <w:rFonts w:ascii="Times New Roman"/>
          <w:b w:val="false"/>
          <w:i w:val="false"/>
          <w:color w:val="000000"/>
          <w:sz w:val="28"/>
        </w:rPr>
        <w:t>
      Ақбұлақ көшесі;</w:t>
      </w:r>
    </w:p>
    <w:bookmarkEnd w:id="260"/>
    <w:bookmarkStart w:name="z271" w:id="261"/>
    <w:p>
      <w:pPr>
        <w:spacing w:after="0"/>
        <w:ind w:left="0"/>
        <w:jc w:val="both"/>
      </w:pPr>
      <w:r>
        <w:rPr>
          <w:rFonts w:ascii="Times New Roman"/>
          <w:b w:val="false"/>
          <w:i w:val="false"/>
          <w:color w:val="000000"/>
          <w:sz w:val="28"/>
        </w:rPr>
        <w:t>
      Береке көшесі;</w:t>
      </w:r>
    </w:p>
    <w:bookmarkEnd w:id="261"/>
    <w:bookmarkStart w:name="z272" w:id="262"/>
    <w:p>
      <w:pPr>
        <w:spacing w:after="0"/>
        <w:ind w:left="0"/>
        <w:jc w:val="both"/>
      </w:pPr>
      <w:r>
        <w:rPr>
          <w:rFonts w:ascii="Times New Roman"/>
          <w:b w:val="false"/>
          <w:i w:val="false"/>
          <w:color w:val="000000"/>
          <w:sz w:val="28"/>
        </w:rPr>
        <w:t>
      Болашақ көшесі;</w:t>
      </w:r>
    </w:p>
    <w:bookmarkEnd w:id="262"/>
    <w:bookmarkStart w:name="z273" w:id="263"/>
    <w:p>
      <w:pPr>
        <w:spacing w:after="0"/>
        <w:ind w:left="0"/>
        <w:jc w:val="both"/>
      </w:pPr>
      <w:r>
        <w:rPr>
          <w:rFonts w:ascii="Times New Roman"/>
          <w:b w:val="false"/>
          <w:i w:val="false"/>
          <w:color w:val="000000"/>
          <w:sz w:val="28"/>
        </w:rPr>
        <w:t>
      Достық көшесі;</w:t>
      </w:r>
    </w:p>
    <w:bookmarkEnd w:id="263"/>
    <w:bookmarkStart w:name="z274" w:id="264"/>
    <w:p>
      <w:pPr>
        <w:spacing w:after="0"/>
        <w:ind w:left="0"/>
        <w:jc w:val="both"/>
      </w:pPr>
      <w:r>
        <w:rPr>
          <w:rFonts w:ascii="Times New Roman"/>
          <w:b w:val="false"/>
          <w:i w:val="false"/>
          <w:color w:val="000000"/>
          <w:sz w:val="28"/>
        </w:rPr>
        <w:t>
      Еламан Қабылдаев көшесі;</w:t>
      </w:r>
    </w:p>
    <w:bookmarkEnd w:id="264"/>
    <w:bookmarkStart w:name="z275" w:id="265"/>
    <w:p>
      <w:pPr>
        <w:spacing w:after="0"/>
        <w:ind w:left="0"/>
        <w:jc w:val="both"/>
      </w:pPr>
      <w:r>
        <w:rPr>
          <w:rFonts w:ascii="Times New Roman"/>
          <w:b w:val="false"/>
          <w:i w:val="false"/>
          <w:color w:val="000000"/>
          <w:sz w:val="28"/>
        </w:rPr>
        <w:t>
      Желтоқсан көшесі;</w:t>
      </w:r>
    </w:p>
    <w:bookmarkEnd w:id="265"/>
    <w:bookmarkStart w:name="z276" w:id="266"/>
    <w:p>
      <w:pPr>
        <w:spacing w:after="0"/>
        <w:ind w:left="0"/>
        <w:jc w:val="both"/>
      </w:pPr>
      <w:r>
        <w:rPr>
          <w:rFonts w:ascii="Times New Roman"/>
          <w:b w:val="false"/>
          <w:i w:val="false"/>
          <w:color w:val="000000"/>
          <w:sz w:val="28"/>
        </w:rPr>
        <w:t>
      Қ. Байқадамқызы көшесі;</w:t>
      </w:r>
    </w:p>
    <w:bookmarkEnd w:id="266"/>
    <w:bookmarkStart w:name="z277" w:id="267"/>
    <w:p>
      <w:pPr>
        <w:spacing w:after="0"/>
        <w:ind w:left="0"/>
        <w:jc w:val="both"/>
      </w:pPr>
      <w:r>
        <w:rPr>
          <w:rFonts w:ascii="Times New Roman"/>
          <w:b w:val="false"/>
          <w:i w:val="false"/>
          <w:color w:val="000000"/>
          <w:sz w:val="28"/>
        </w:rPr>
        <w:t>
      Райымбек батыр көшесі</w:t>
      </w:r>
    </w:p>
    <w:bookmarkEnd w:id="267"/>
    <w:bookmarkStart w:name="z278" w:id="268"/>
    <w:p>
      <w:pPr>
        <w:spacing w:after="0"/>
        <w:ind w:left="0"/>
        <w:jc w:val="both"/>
      </w:pPr>
      <w:r>
        <w:rPr>
          <w:rFonts w:ascii="Times New Roman"/>
          <w:b w:val="false"/>
          <w:i w:val="false"/>
          <w:color w:val="000000"/>
          <w:sz w:val="28"/>
        </w:rPr>
        <w:t>
      Нұрлы көшесі;</w:t>
      </w:r>
    </w:p>
    <w:bookmarkEnd w:id="268"/>
    <w:bookmarkStart w:name="z279" w:id="269"/>
    <w:p>
      <w:pPr>
        <w:spacing w:after="0"/>
        <w:ind w:left="0"/>
        <w:jc w:val="both"/>
      </w:pPr>
      <w:r>
        <w:rPr>
          <w:rFonts w:ascii="Times New Roman"/>
          <w:b w:val="false"/>
          <w:i w:val="false"/>
          <w:color w:val="000000"/>
          <w:sz w:val="28"/>
        </w:rPr>
        <w:t>
      Шоқан Уәлиханов көшесі;</w:t>
      </w:r>
    </w:p>
    <w:bookmarkEnd w:id="269"/>
    <w:bookmarkStart w:name="z280" w:id="270"/>
    <w:p>
      <w:pPr>
        <w:spacing w:after="0"/>
        <w:ind w:left="0"/>
        <w:jc w:val="both"/>
      </w:pPr>
      <w:r>
        <w:rPr>
          <w:rFonts w:ascii="Times New Roman"/>
          <w:b w:val="false"/>
          <w:i w:val="false"/>
          <w:color w:val="000000"/>
          <w:sz w:val="28"/>
        </w:rPr>
        <w:t>
      7 көшесі;</w:t>
      </w:r>
    </w:p>
    <w:bookmarkEnd w:id="270"/>
    <w:bookmarkStart w:name="z281" w:id="271"/>
    <w:p>
      <w:pPr>
        <w:spacing w:after="0"/>
        <w:ind w:left="0"/>
        <w:jc w:val="both"/>
      </w:pPr>
      <w:r>
        <w:rPr>
          <w:rFonts w:ascii="Times New Roman"/>
          <w:b w:val="false"/>
          <w:i w:val="false"/>
          <w:color w:val="000000"/>
          <w:sz w:val="28"/>
        </w:rPr>
        <w:t>
      8 көшесі;</w:t>
      </w:r>
    </w:p>
    <w:bookmarkEnd w:id="271"/>
    <w:bookmarkStart w:name="z282" w:id="272"/>
    <w:p>
      <w:pPr>
        <w:spacing w:after="0"/>
        <w:ind w:left="0"/>
        <w:jc w:val="both"/>
      </w:pPr>
      <w:r>
        <w:rPr>
          <w:rFonts w:ascii="Times New Roman"/>
          <w:b w:val="false"/>
          <w:i w:val="false"/>
          <w:color w:val="000000"/>
          <w:sz w:val="28"/>
        </w:rPr>
        <w:t>
      9 көшесі.</w:t>
      </w:r>
    </w:p>
    <w:bookmarkEnd w:id="272"/>
    <w:bookmarkStart w:name="z283" w:id="273"/>
    <w:p>
      <w:pPr>
        <w:spacing w:after="0"/>
        <w:ind w:left="0"/>
        <w:jc w:val="both"/>
      </w:pPr>
      <w:r>
        <w:rPr>
          <w:rFonts w:ascii="Times New Roman"/>
          <w:b w:val="false"/>
          <w:i w:val="false"/>
          <w:color w:val="000000"/>
          <w:sz w:val="28"/>
        </w:rPr>
        <w:t>
      № 397 сайлау учаскесі.</w:t>
      </w:r>
    </w:p>
    <w:bookmarkEnd w:id="273"/>
    <w:bookmarkStart w:name="z284" w:id="274"/>
    <w:p>
      <w:pPr>
        <w:spacing w:after="0"/>
        <w:ind w:left="0"/>
        <w:jc w:val="both"/>
      </w:pPr>
      <w:r>
        <w:rPr>
          <w:rFonts w:ascii="Times New Roman"/>
          <w:b w:val="false"/>
          <w:i w:val="false"/>
          <w:color w:val="000000"/>
          <w:sz w:val="28"/>
        </w:rPr>
        <w:t>
      Сайлау учаскесінің орналасқан жері: Комсомол ауылы, Школьная көшесі № 4 үй, "Алматы облысы білім басқармасының Іле ауданы бойынша білім бөлімі" мемлекеттік мекемесінің "№ 31 орта мектебі" мемлекеттік коммуналдық мекемесі, мектеп фойесі.</w:t>
      </w:r>
    </w:p>
    <w:bookmarkEnd w:id="274"/>
    <w:bookmarkStart w:name="z285" w:id="275"/>
    <w:p>
      <w:pPr>
        <w:spacing w:after="0"/>
        <w:ind w:left="0"/>
        <w:jc w:val="both"/>
      </w:pPr>
      <w:r>
        <w:rPr>
          <w:rFonts w:ascii="Times New Roman"/>
          <w:b w:val="false"/>
          <w:i w:val="false"/>
          <w:color w:val="000000"/>
          <w:sz w:val="28"/>
        </w:rPr>
        <w:t>
      Сайлау учаскесінің шекаралары: Комсомол ауылы:</w:t>
      </w:r>
    </w:p>
    <w:bookmarkEnd w:id="275"/>
    <w:bookmarkStart w:name="z286" w:id="276"/>
    <w:p>
      <w:pPr>
        <w:spacing w:after="0"/>
        <w:ind w:left="0"/>
        <w:jc w:val="both"/>
      </w:pPr>
      <w:r>
        <w:rPr>
          <w:rFonts w:ascii="Times New Roman"/>
          <w:b w:val="false"/>
          <w:i w:val="false"/>
          <w:color w:val="000000"/>
          <w:sz w:val="28"/>
        </w:rPr>
        <w:t>
      Абай Құнанбаев көшесі;</w:t>
      </w:r>
    </w:p>
    <w:bookmarkEnd w:id="276"/>
    <w:bookmarkStart w:name="z287" w:id="277"/>
    <w:p>
      <w:pPr>
        <w:spacing w:after="0"/>
        <w:ind w:left="0"/>
        <w:jc w:val="both"/>
      </w:pPr>
      <w:r>
        <w:rPr>
          <w:rFonts w:ascii="Times New Roman"/>
          <w:b w:val="false"/>
          <w:i w:val="false"/>
          <w:color w:val="000000"/>
          <w:sz w:val="28"/>
        </w:rPr>
        <w:t>
      Жамбыл Жабаев көшесі;</w:t>
      </w:r>
    </w:p>
    <w:bookmarkEnd w:id="277"/>
    <w:bookmarkStart w:name="z288" w:id="278"/>
    <w:p>
      <w:pPr>
        <w:spacing w:after="0"/>
        <w:ind w:left="0"/>
        <w:jc w:val="both"/>
      </w:pPr>
      <w:r>
        <w:rPr>
          <w:rFonts w:ascii="Times New Roman"/>
          <w:b w:val="false"/>
          <w:i w:val="false"/>
          <w:color w:val="000000"/>
          <w:sz w:val="28"/>
        </w:rPr>
        <w:t>
      Исмайл Ахмедов көшесі;</w:t>
      </w:r>
    </w:p>
    <w:bookmarkEnd w:id="278"/>
    <w:bookmarkStart w:name="z289" w:id="279"/>
    <w:p>
      <w:pPr>
        <w:spacing w:after="0"/>
        <w:ind w:left="0"/>
        <w:jc w:val="both"/>
      </w:pPr>
      <w:r>
        <w:rPr>
          <w:rFonts w:ascii="Times New Roman"/>
          <w:b w:val="false"/>
          <w:i w:val="false"/>
          <w:color w:val="000000"/>
          <w:sz w:val="28"/>
        </w:rPr>
        <w:t>
      Қасым Күшелеков көшесі;</w:t>
      </w:r>
    </w:p>
    <w:bookmarkEnd w:id="279"/>
    <w:bookmarkStart w:name="z290" w:id="280"/>
    <w:p>
      <w:pPr>
        <w:spacing w:after="0"/>
        <w:ind w:left="0"/>
        <w:jc w:val="both"/>
      </w:pPr>
      <w:r>
        <w:rPr>
          <w:rFonts w:ascii="Times New Roman"/>
          <w:b w:val="false"/>
          <w:i w:val="false"/>
          <w:color w:val="000000"/>
          <w:sz w:val="28"/>
        </w:rPr>
        <w:t>
      Қаби Өскембаев көшесі;</w:t>
      </w:r>
    </w:p>
    <w:bookmarkEnd w:id="280"/>
    <w:bookmarkStart w:name="z291" w:id="281"/>
    <w:p>
      <w:pPr>
        <w:spacing w:after="0"/>
        <w:ind w:left="0"/>
        <w:jc w:val="both"/>
      </w:pPr>
      <w:r>
        <w:rPr>
          <w:rFonts w:ascii="Times New Roman"/>
          <w:b w:val="false"/>
          <w:i w:val="false"/>
          <w:color w:val="000000"/>
          <w:sz w:val="28"/>
        </w:rPr>
        <w:t>
      Луговая көшесі;</w:t>
      </w:r>
    </w:p>
    <w:bookmarkEnd w:id="281"/>
    <w:bookmarkStart w:name="z292" w:id="282"/>
    <w:p>
      <w:pPr>
        <w:spacing w:after="0"/>
        <w:ind w:left="0"/>
        <w:jc w:val="both"/>
      </w:pPr>
      <w:r>
        <w:rPr>
          <w:rFonts w:ascii="Times New Roman"/>
          <w:b w:val="false"/>
          <w:i w:val="false"/>
          <w:color w:val="000000"/>
          <w:sz w:val="28"/>
        </w:rPr>
        <w:t>
      бау-бақша серіктестігі тұтыну кооперативі: Ақбұлақ;</w:t>
      </w:r>
    </w:p>
    <w:bookmarkEnd w:id="282"/>
    <w:bookmarkStart w:name="z293" w:id="283"/>
    <w:p>
      <w:pPr>
        <w:spacing w:after="0"/>
        <w:ind w:left="0"/>
        <w:jc w:val="both"/>
      </w:pPr>
      <w:r>
        <w:rPr>
          <w:rFonts w:ascii="Times New Roman"/>
          <w:b w:val="false"/>
          <w:i w:val="false"/>
          <w:color w:val="000000"/>
          <w:sz w:val="28"/>
        </w:rPr>
        <w:t>
      бау-бақша серіктестігі тұтыну кооперативі: Ветеран-13;</w:t>
      </w:r>
    </w:p>
    <w:bookmarkEnd w:id="283"/>
    <w:bookmarkStart w:name="z294" w:id="284"/>
    <w:p>
      <w:pPr>
        <w:spacing w:after="0"/>
        <w:ind w:left="0"/>
        <w:jc w:val="both"/>
      </w:pPr>
      <w:r>
        <w:rPr>
          <w:rFonts w:ascii="Times New Roman"/>
          <w:b w:val="false"/>
          <w:i w:val="false"/>
          <w:color w:val="000000"/>
          <w:sz w:val="28"/>
        </w:rPr>
        <w:t>
      бау-бақша серіктестігі тұтыну кооперативі: Жас-асар.</w:t>
      </w:r>
    </w:p>
    <w:bookmarkEnd w:id="284"/>
    <w:bookmarkStart w:name="z295" w:id="285"/>
    <w:p>
      <w:pPr>
        <w:spacing w:after="0"/>
        <w:ind w:left="0"/>
        <w:jc w:val="both"/>
      </w:pPr>
      <w:r>
        <w:rPr>
          <w:rFonts w:ascii="Times New Roman"/>
          <w:b w:val="false"/>
          <w:i w:val="false"/>
          <w:color w:val="000000"/>
          <w:sz w:val="28"/>
        </w:rPr>
        <w:t>
      № 400 сайлау учаскесі</w:t>
      </w:r>
    </w:p>
    <w:bookmarkEnd w:id="285"/>
    <w:bookmarkStart w:name="z296" w:id="286"/>
    <w:p>
      <w:pPr>
        <w:spacing w:after="0"/>
        <w:ind w:left="0"/>
        <w:jc w:val="both"/>
      </w:pPr>
      <w:r>
        <w:rPr>
          <w:rFonts w:ascii="Times New Roman"/>
          <w:b w:val="false"/>
          <w:i w:val="false"/>
          <w:color w:val="000000"/>
          <w:sz w:val="28"/>
        </w:rPr>
        <w:t>
      Сайлау учаскесінің орналасқан жері: КазЦИК ауылы, Аитов көшесі № 44 үй, "Балбөбек" балабақшасы, би залы.</w:t>
      </w:r>
    </w:p>
    <w:bookmarkEnd w:id="286"/>
    <w:bookmarkStart w:name="z297" w:id="287"/>
    <w:p>
      <w:pPr>
        <w:spacing w:after="0"/>
        <w:ind w:left="0"/>
        <w:jc w:val="both"/>
      </w:pPr>
      <w:r>
        <w:rPr>
          <w:rFonts w:ascii="Times New Roman"/>
          <w:b w:val="false"/>
          <w:i w:val="false"/>
          <w:color w:val="000000"/>
          <w:sz w:val="28"/>
        </w:rPr>
        <w:t>
      Сайлау учаскесінің шекаралары: КазЦИК ауылы:</w:t>
      </w:r>
    </w:p>
    <w:bookmarkEnd w:id="287"/>
    <w:bookmarkStart w:name="z298" w:id="288"/>
    <w:p>
      <w:pPr>
        <w:spacing w:after="0"/>
        <w:ind w:left="0"/>
        <w:jc w:val="both"/>
      </w:pPr>
      <w:r>
        <w:rPr>
          <w:rFonts w:ascii="Times New Roman"/>
          <w:b w:val="false"/>
          <w:i w:val="false"/>
          <w:color w:val="000000"/>
          <w:sz w:val="28"/>
        </w:rPr>
        <w:t>
      Абылай хан көшесі;</w:t>
      </w:r>
    </w:p>
    <w:bookmarkEnd w:id="288"/>
    <w:bookmarkStart w:name="z299" w:id="289"/>
    <w:p>
      <w:pPr>
        <w:spacing w:after="0"/>
        <w:ind w:left="0"/>
        <w:jc w:val="both"/>
      </w:pPr>
      <w:r>
        <w:rPr>
          <w:rFonts w:ascii="Times New Roman"/>
          <w:b w:val="false"/>
          <w:i w:val="false"/>
          <w:color w:val="000000"/>
          <w:sz w:val="28"/>
        </w:rPr>
        <w:t>
      Атымтай Қисанов көшесі;</w:t>
      </w:r>
    </w:p>
    <w:bookmarkEnd w:id="289"/>
    <w:bookmarkStart w:name="z300" w:id="290"/>
    <w:p>
      <w:pPr>
        <w:spacing w:after="0"/>
        <w:ind w:left="0"/>
        <w:jc w:val="both"/>
      </w:pPr>
      <w:r>
        <w:rPr>
          <w:rFonts w:ascii="Times New Roman"/>
          <w:b w:val="false"/>
          <w:i w:val="false"/>
          <w:color w:val="000000"/>
          <w:sz w:val="28"/>
        </w:rPr>
        <w:t>
      Әсет Бейсеуов көшесі;</w:t>
      </w:r>
    </w:p>
    <w:bookmarkEnd w:id="290"/>
    <w:bookmarkStart w:name="z301" w:id="291"/>
    <w:p>
      <w:pPr>
        <w:spacing w:after="0"/>
        <w:ind w:left="0"/>
        <w:jc w:val="both"/>
      </w:pPr>
      <w:r>
        <w:rPr>
          <w:rFonts w:ascii="Times New Roman"/>
          <w:b w:val="false"/>
          <w:i w:val="false"/>
          <w:color w:val="000000"/>
          <w:sz w:val="28"/>
        </w:rPr>
        <w:t>
      Балта Сейдалиев көшесі;</w:t>
      </w:r>
    </w:p>
    <w:bookmarkEnd w:id="291"/>
    <w:bookmarkStart w:name="z302" w:id="292"/>
    <w:p>
      <w:pPr>
        <w:spacing w:after="0"/>
        <w:ind w:left="0"/>
        <w:jc w:val="both"/>
      </w:pPr>
      <w:r>
        <w:rPr>
          <w:rFonts w:ascii="Times New Roman"/>
          <w:b w:val="false"/>
          <w:i w:val="false"/>
          <w:color w:val="000000"/>
          <w:sz w:val="28"/>
        </w:rPr>
        <w:t>
      Белағаш Ақұлы көшесі;</w:t>
      </w:r>
    </w:p>
    <w:bookmarkEnd w:id="292"/>
    <w:bookmarkStart w:name="z303" w:id="293"/>
    <w:p>
      <w:pPr>
        <w:spacing w:after="0"/>
        <w:ind w:left="0"/>
        <w:jc w:val="both"/>
      </w:pPr>
      <w:r>
        <w:rPr>
          <w:rFonts w:ascii="Times New Roman"/>
          <w:b w:val="false"/>
          <w:i w:val="false"/>
          <w:color w:val="000000"/>
          <w:sz w:val="28"/>
        </w:rPr>
        <w:t>
      Бережинский Алексей Федорович көшесі;</w:t>
      </w:r>
    </w:p>
    <w:bookmarkEnd w:id="293"/>
    <w:bookmarkStart w:name="z304" w:id="294"/>
    <w:p>
      <w:pPr>
        <w:spacing w:after="0"/>
        <w:ind w:left="0"/>
        <w:jc w:val="both"/>
      </w:pPr>
      <w:r>
        <w:rPr>
          <w:rFonts w:ascii="Times New Roman"/>
          <w:b w:val="false"/>
          <w:i w:val="false"/>
          <w:color w:val="000000"/>
          <w:sz w:val="28"/>
        </w:rPr>
        <w:t>
      Жайнақ көшесі;</w:t>
      </w:r>
    </w:p>
    <w:bookmarkEnd w:id="294"/>
    <w:bookmarkStart w:name="z305" w:id="295"/>
    <w:p>
      <w:pPr>
        <w:spacing w:after="0"/>
        <w:ind w:left="0"/>
        <w:jc w:val="both"/>
      </w:pPr>
      <w:r>
        <w:rPr>
          <w:rFonts w:ascii="Times New Roman"/>
          <w:b w:val="false"/>
          <w:i w:val="false"/>
          <w:color w:val="000000"/>
          <w:sz w:val="28"/>
        </w:rPr>
        <w:t>
      Ескелді би көшесі;</w:t>
      </w:r>
    </w:p>
    <w:bookmarkEnd w:id="295"/>
    <w:bookmarkStart w:name="z306" w:id="296"/>
    <w:p>
      <w:pPr>
        <w:spacing w:after="0"/>
        <w:ind w:left="0"/>
        <w:jc w:val="both"/>
      </w:pPr>
      <w:r>
        <w:rPr>
          <w:rFonts w:ascii="Times New Roman"/>
          <w:b w:val="false"/>
          <w:i w:val="false"/>
          <w:color w:val="000000"/>
          <w:sz w:val="28"/>
        </w:rPr>
        <w:t>
      Қабанбай батыр көшесі;</w:t>
      </w:r>
    </w:p>
    <w:bookmarkEnd w:id="296"/>
    <w:bookmarkStart w:name="z307" w:id="297"/>
    <w:p>
      <w:pPr>
        <w:spacing w:after="0"/>
        <w:ind w:left="0"/>
        <w:jc w:val="both"/>
      </w:pPr>
      <w:r>
        <w:rPr>
          <w:rFonts w:ascii="Times New Roman"/>
          <w:b w:val="false"/>
          <w:i w:val="false"/>
          <w:color w:val="000000"/>
          <w:sz w:val="28"/>
        </w:rPr>
        <w:t>
      Менделеев көшесі;</w:t>
      </w:r>
    </w:p>
    <w:bookmarkEnd w:id="297"/>
    <w:bookmarkStart w:name="z308" w:id="298"/>
    <w:p>
      <w:pPr>
        <w:spacing w:after="0"/>
        <w:ind w:left="0"/>
        <w:jc w:val="both"/>
      </w:pPr>
      <w:r>
        <w:rPr>
          <w:rFonts w:ascii="Times New Roman"/>
          <w:b w:val="false"/>
          <w:i w:val="false"/>
          <w:color w:val="000000"/>
          <w:sz w:val="28"/>
        </w:rPr>
        <w:t>
      Ы. Алтынсарин көшесі;</w:t>
      </w:r>
    </w:p>
    <w:bookmarkEnd w:id="298"/>
    <w:bookmarkStart w:name="z309" w:id="299"/>
    <w:p>
      <w:pPr>
        <w:spacing w:after="0"/>
        <w:ind w:left="0"/>
        <w:jc w:val="both"/>
      </w:pPr>
      <w:r>
        <w:rPr>
          <w:rFonts w:ascii="Times New Roman"/>
          <w:b w:val="false"/>
          <w:i w:val="false"/>
          <w:color w:val="000000"/>
          <w:sz w:val="28"/>
        </w:rPr>
        <w:t>
      Өнеркәсіптік аймақ.</w:t>
      </w:r>
    </w:p>
    <w:bookmarkEnd w:id="299"/>
    <w:bookmarkStart w:name="z310" w:id="300"/>
    <w:p>
      <w:pPr>
        <w:spacing w:after="0"/>
        <w:ind w:left="0"/>
        <w:jc w:val="both"/>
      </w:pPr>
      <w:r>
        <w:rPr>
          <w:rFonts w:ascii="Times New Roman"/>
          <w:b w:val="false"/>
          <w:i w:val="false"/>
          <w:color w:val="000000"/>
          <w:sz w:val="28"/>
        </w:rPr>
        <w:t>
      № 401 сайлау учаскесі.</w:t>
      </w:r>
    </w:p>
    <w:bookmarkEnd w:id="300"/>
    <w:bookmarkStart w:name="z311" w:id="301"/>
    <w:p>
      <w:pPr>
        <w:spacing w:after="0"/>
        <w:ind w:left="0"/>
        <w:jc w:val="both"/>
      </w:pPr>
      <w:r>
        <w:rPr>
          <w:rFonts w:ascii="Times New Roman"/>
          <w:b w:val="false"/>
          <w:i w:val="false"/>
          <w:color w:val="000000"/>
          <w:sz w:val="28"/>
        </w:rPr>
        <w:t>
      Сайлау учаскесінің орналасқан жері: КазЦИК ауылы, Балта Сейдалиев көшесі № 117 ғимараты, "Алматы облысы білім басқармасының Іле ауданы бойынша білім бөлімі" мемлекеттік мекемесінің "№ 42 орта мектебі" мемлекеттік коммуналдық мекемесі, ғимараттың сол қанаты, мектеп фойесі.</w:t>
      </w:r>
    </w:p>
    <w:bookmarkEnd w:id="301"/>
    <w:bookmarkStart w:name="z312" w:id="302"/>
    <w:p>
      <w:pPr>
        <w:spacing w:after="0"/>
        <w:ind w:left="0"/>
        <w:jc w:val="both"/>
      </w:pPr>
      <w:r>
        <w:rPr>
          <w:rFonts w:ascii="Times New Roman"/>
          <w:b w:val="false"/>
          <w:i w:val="false"/>
          <w:color w:val="000000"/>
          <w:sz w:val="28"/>
        </w:rPr>
        <w:t>
      Сайлау учаскесінің шекаралары: КазЦИК ауылы:</w:t>
      </w:r>
    </w:p>
    <w:bookmarkEnd w:id="302"/>
    <w:bookmarkStart w:name="z313" w:id="303"/>
    <w:p>
      <w:pPr>
        <w:spacing w:after="0"/>
        <w:ind w:left="0"/>
        <w:jc w:val="both"/>
      </w:pPr>
      <w:r>
        <w:rPr>
          <w:rFonts w:ascii="Times New Roman"/>
          <w:b w:val="false"/>
          <w:i w:val="false"/>
          <w:color w:val="000000"/>
          <w:sz w:val="28"/>
        </w:rPr>
        <w:t>
      Астана көшесі;</w:t>
      </w:r>
    </w:p>
    <w:bookmarkEnd w:id="303"/>
    <w:bookmarkStart w:name="z314" w:id="304"/>
    <w:p>
      <w:pPr>
        <w:spacing w:after="0"/>
        <w:ind w:left="0"/>
        <w:jc w:val="both"/>
      </w:pPr>
      <w:r>
        <w:rPr>
          <w:rFonts w:ascii="Times New Roman"/>
          <w:b w:val="false"/>
          <w:i w:val="false"/>
          <w:color w:val="000000"/>
          <w:sz w:val="28"/>
        </w:rPr>
        <w:t>
      Байтерек көшесі;</w:t>
      </w:r>
    </w:p>
    <w:bookmarkEnd w:id="304"/>
    <w:bookmarkStart w:name="z315" w:id="305"/>
    <w:p>
      <w:pPr>
        <w:spacing w:after="0"/>
        <w:ind w:left="0"/>
        <w:jc w:val="both"/>
      </w:pPr>
      <w:r>
        <w:rPr>
          <w:rFonts w:ascii="Times New Roman"/>
          <w:b w:val="false"/>
          <w:i w:val="false"/>
          <w:color w:val="000000"/>
          <w:sz w:val="28"/>
        </w:rPr>
        <w:t>
      Бірлік көшесі;</w:t>
      </w:r>
    </w:p>
    <w:bookmarkEnd w:id="305"/>
    <w:bookmarkStart w:name="z316" w:id="306"/>
    <w:p>
      <w:pPr>
        <w:spacing w:after="0"/>
        <w:ind w:left="0"/>
        <w:jc w:val="both"/>
      </w:pPr>
      <w:r>
        <w:rPr>
          <w:rFonts w:ascii="Times New Roman"/>
          <w:b w:val="false"/>
          <w:i w:val="false"/>
          <w:color w:val="000000"/>
          <w:sz w:val="28"/>
        </w:rPr>
        <w:t>
      Жеңіс көшесі;</w:t>
      </w:r>
    </w:p>
    <w:bookmarkEnd w:id="306"/>
    <w:bookmarkStart w:name="z317" w:id="307"/>
    <w:p>
      <w:pPr>
        <w:spacing w:after="0"/>
        <w:ind w:left="0"/>
        <w:jc w:val="both"/>
      </w:pPr>
      <w:r>
        <w:rPr>
          <w:rFonts w:ascii="Times New Roman"/>
          <w:b w:val="false"/>
          <w:i w:val="false"/>
          <w:color w:val="000000"/>
          <w:sz w:val="28"/>
        </w:rPr>
        <w:t>
      Жетісу көшесі;</w:t>
      </w:r>
    </w:p>
    <w:bookmarkEnd w:id="307"/>
    <w:bookmarkStart w:name="z318" w:id="308"/>
    <w:p>
      <w:pPr>
        <w:spacing w:after="0"/>
        <w:ind w:left="0"/>
        <w:jc w:val="both"/>
      </w:pPr>
      <w:r>
        <w:rPr>
          <w:rFonts w:ascii="Times New Roman"/>
          <w:b w:val="false"/>
          <w:i w:val="false"/>
          <w:color w:val="000000"/>
          <w:sz w:val="28"/>
        </w:rPr>
        <w:t>
      Жібек жолы көшесі;</w:t>
      </w:r>
    </w:p>
    <w:bookmarkEnd w:id="308"/>
    <w:bookmarkStart w:name="z319" w:id="309"/>
    <w:p>
      <w:pPr>
        <w:spacing w:after="0"/>
        <w:ind w:left="0"/>
        <w:jc w:val="both"/>
      </w:pPr>
      <w:r>
        <w:rPr>
          <w:rFonts w:ascii="Times New Roman"/>
          <w:b w:val="false"/>
          <w:i w:val="false"/>
          <w:color w:val="000000"/>
          <w:sz w:val="28"/>
        </w:rPr>
        <w:t>
      Тәуелсіздік көшесі;</w:t>
      </w:r>
    </w:p>
    <w:bookmarkEnd w:id="309"/>
    <w:bookmarkStart w:name="z320" w:id="310"/>
    <w:p>
      <w:pPr>
        <w:spacing w:after="0"/>
        <w:ind w:left="0"/>
        <w:jc w:val="both"/>
      </w:pPr>
      <w:r>
        <w:rPr>
          <w:rFonts w:ascii="Times New Roman"/>
          <w:b w:val="false"/>
          <w:i w:val="false"/>
          <w:color w:val="000000"/>
          <w:sz w:val="28"/>
        </w:rPr>
        <w:t>
      13-кварталл;</w:t>
      </w:r>
    </w:p>
    <w:bookmarkEnd w:id="310"/>
    <w:bookmarkStart w:name="z321" w:id="311"/>
    <w:p>
      <w:pPr>
        <w:spacing w:after="0"/>
        <w:ind w:left="0"/>
        <w:jc w:val="both"/>
      </w:pPr>
      <w:r>
        <w:rPr>
          <w:rFonts w:ascii="Times New Roman"/>
          <w:b w:val="false"/>
          <w:i w:val="false"/>
          <w:color w:val="000000"/>
          <w:sz w:val="28"/>
        </w:rPr>
        <w:t>
      4 көшесі;</w:t>
      </w:r>
    </w:p>
    <w:bookmarkEnd w:id="311"/>
    <w:bookmarkStart w:name="z322" w:id="312"/>
    <w:p>
      <w:pPr>
        <w:spacing w:after="0"/>
        <w:ind w:left="0"/>
        <w:jc w:val="both"/>
      </w:pPr>
      <w:r>
        <w:rPr>
          <w:rFonts w:ascii="Times New Roman"/>
          <w:b w:val="false"/>
          <w:i w:val="false"/>
          <w:color w:val="000000"/>
          <w:sz w:val="28"/>
        </w:rPr>
        <w:t>
      5 көшесі;</w:t>
      </w:r>
    </w:p>
    <w:bookmarkEnd w:id="312"/>
    <w:bookmarkStart w:name="z323" w:id="313"/>
    <w:p>
      <w:pPr>
        <w:spacing w:after="0"/>
        <w:ind w:left="0"/>
        <w:jc w:val="both"/>
      </w:pPr>
      <w:r>
        <w:rPr>
          <w:rFonts w:ascii="Times New Roman"/>
          <w:b w:val="false"/>
          <w:i w:val="false"/>
          <w:color w:val="000000"/>
          <w:sz w:val="28"/>
        </w:rPr>
        <w:t>
      6 көшесі;</w:t>
      </w:r>
    </w:p>
    <w:bookmarkEnd w:id="313"/>
    <w:bookmarkStart w:name="z324" w:id="314"/>
    <w:p>
      <w:pPr>
        <w:spacing w:after="0"/>
        <w:ind w:left="0"/>
        <w:jc w:val="both"/>
      </w:pPr>
      <w:r>
        <w:rPr>
          <w:rFonts w:ascii="Times New Roman"/>
          <w:b w:val="false"/>
          <w:i w:val="false"/>
          <w:color w:val="000000"/>
          <w:sz w:val="28"/>
        </w:rPr>
        <w:t>
      10 көшесі;</w:t>
      </w:r>
    </w:p>
    <w:bookmarkEnd w:id="314"/>
    <w:bookmarkStart w:name="z325" w:id="315"/>
    <w:p>
      <w:pPr>
        <w:spacing w:after="0"/>
        <w:ind w:left="0"/>
        <w:jc w:val="both"/>
      </w:pPr>
      <w:r>
        <w:rPr>
          <w:rFonts w:ascii="Times New Roman"/>
          <w:b w:val="false"/>
          <w:i w:val="false"/>
          <w:color w:val="000000"/>
          <w:sz w:val="28"/>
        </w:rPr>
        <w:t>
      11 көшесі;</w:t>
      </w:r>
    </w:p>
    <w:bookmarkEnd w:id="315"/>
    <w:bookmarkStart w:name="z326" w:id="316"/>
    <w:p>
      <w:pPr>
        <w:spacing w:after="0"/>
        <w:ind w:left="0"/>
        <w:jc w:val="both"/>
      </w:pPr>
      <w:r>
        <w:rPr>
          <w:rFonts w:ascii="Times New Roman"/>
          <w:b w:val="false"/>
          <w:i w:val="false"/>
          <w:color w:val="000000"/>
          <w:sz w:val="28"/>
        </w:rPr>
        <w:t>
      12 көшесі;</w:t>
      </w:r>
    </w:p>
    <w:bookmarkEnd w:id="316"/>
    <w:bookmarkStart w:name="z327" w:id="317"/>
    <w:p>
      <w:pPr>
        <w:spacing w:after="0"/>
        <w:ind w:left="0"/>
        <w:jc w:val="both"/>
      </w:pPr>
      <w:r>
        <w:rPr>
          <w:rFonts w:ascii="Times New Roman"/>
          <w:b w:val="false"/>
          <w:i w:val="false"/>
          <w:color w:val="000000"/>
          <w:sz w:val="28"/>
        </w:rPr>
        <w:t>
      14 көшесі;</w:t>
      </w:r>
    </w:p>
    <w:bookmarkEnd w:id="317"/>
    <w:bookmarkStart w:name="z328" w:id="318"/>
    <w:p>
      <w:pPr>
        <w:spacing w:after="0"/>
        <w:ind w:left="0"/>
        <w:jc w:val="both"/>
      </w:pPr>
      <w:r>
        <w:rPr>
          <w:rFonts w:ascii="Times New Roman"/>
          <w:b w:val="false"/>
          <w:i w:val="false"/>
          <w:color w:val="000000"/>
          <w:sz w:val="28"/>
        </w:rPr>
        <w:t>
      бау-бақша серіктестігінің тұтыну кооперативі: Ветеран;</w:t>
      </w:r>
    </w:p>
    <w:bookmarkEnd w:id="318"/>
    <w:bookmarkStart w:name="z329" w:id="319"/>
    <w:p>
      <w:pPr>
        <w:spacing w:after="0"/>
        <w:ind w:left="0"/>
        <w:jc w:val="both"/>
      </w:pPr>
      <w:r>
        <w:rPr>
          <w:rFonts w:ascii="Times New Roman"/>
          <w:b w:val="false"/>
          <w:i w:val="false"/>
          <w:color w:val="000000"/>
          <w:sz w:val="28"/>
        </w:rPr>
        <w:t>
      бау-бақша серіктестігінің тұтыну кооперативі: Ветеран 12;</w:t>
      </w:r>
    </w:p>
    <w:bookmarkEnd w:id="319"/>
    <w:bookmarkStart w:name="z330" w:id="320"/>
    <w:p>
      <w:pPr>
        <w:spacing w:after="0"/>
        <w:ind w:left="0"/>
        <w:jc w:val="both"/>
      </w:pPr>
      <w:r>
        <w:rPr>
          <w:rFonts w:ascii="Times New Roman"/>
          <w:b w:val="false"/>
          <w:i w:val="false"/>
          <w:color w:val="000000"/>
          <w:sz w:val="28"/>
        </w:rPr>
        <w:t>
      бау-бақша серіктестігінің тұтыну кооперативі: Водник;</w:t>
      </w:r>
    </w:p>
    <w:bookmarkEnd w:id="320"/>
    <w:bookmarkStart w:name="z331" w:id="321"/>
    <w:p>
      <w:pPr>
        <w:spacing w:after="0"/>
        <w:ind w:left="0"/>
        <w:jc w:val="both"/>
      </w:pPr>
      <w:r>
        <w:rPr>
          <w:rFonts w:ascii="Times New Roman"/>
          <w:b w:val="false"/>
          <w:i w:val="false"/>
          <w:color w:val="000000"/>
          <w:sz w:val="28"/>
        </w:rPr>
        <w:t>
      бау-бақша серіктестігінің тұтыну кооперативі: Волна;</w:t>
      </w:r>
    </w:p>
    <w:bookmarkEnd w:id="321"/>
    <w:bookmarkStart w:name="z332" w:id="322"/>
    <w:p>
      <w:pPr>
        <w:spacing w:after="0"/>
        <w:ind w:left="0"/>
        <w:jc w:val="both"/>
      </w:pPr>
      <w:r>
        <w:rPr>
          <w:rFonts w:ascii="Times New Roman"/>
          <w:b w:val="false"/>
          <w:i w:val="false"/>
          <w:color w:val="000000"/>
          <w:sz w:val="28"/>
        </w:rPr>
        <w:t>
      бау-бақша серіктестігінің тұтыну кооперативі: Гранит;</w:t>
      </w:r>
    </w:p>
    <w:bookmarkEnd w:id="322"/>
    <w:bookmarkStart w:name="z333" w:id="323"/>
    <w:p>
      <w:pPr>
        <w:spacing w:after="0"/>
        <w:ind w:left="0"/>
        <w:jc w:val="both"/>
      </w:pPr>
      <w:r>
        <w:rPr>
          <w:rFonts w:ascii="Times New Roman"/>
          <w:b w:val="false"/>
          <w:i w:val="false"/>
          <w:color w:val="000000"/>
          <w:sz w:val="28"/>
        </w:rPr>
        <w:t>
      бау-бақша серіктестігінің тұтыну кооперативі: Еңбек;</w:t>
      </w:r>
    </w:p>
    <w:bookmarkEnd w:id="323"/>
    <w:bookmarkStart w:name="z334" w:id="324"/>
    <w:p>
      <w:pPr>
        <w:spacing w:after="0"/>
        <w:ind w:left="0"/>
        <w:jc w:val="both"/>
      </w:pPr>
      <w:r>
        <w:rPr>
          <w:rFonts w:ascii="Times New Roman"/>
          <w:b w:val="false"/>
          <w:i w:val="false"/>
          <w:color w:val="000000"/>
          <w:sz w:val="28"/>
        </w:rPr>
        <w:t>
      бау-бақша серіктестігінің тұтыну кооперативі: Оптимист;</w:t>
      </w:r>
    </w:p>
    <w:bookmarkEnd w:id="324"/>
    <w:bookmarkStart w:name="z335" w:id="325"/>
    <w:p>
      <w:pPr>
        <w:spacing w:after="0"/>
        <w:ind w:left="0"/>
        <w:jc w:val="both"/>
      </w:pPr>
      <w:r>
        <w:rPr>
          <w:rFonts w:ascii="Times New Roman"/>
          <w:b w:val="false"/>
          <w:i w:val="false"/>
          <w:color w:val="000000"/>
          <w:sz w:val="28"/>
        </w:rPr>
        <w:t>
      бау-бақша серіктестігінің тұтыну кооперативі: Приозерная;</w:t>
      </w:r>
    </w:p>
    <w:bookmarkEnd w:id="325"/>
    <w:bookmarkStart w:name="z336" w:id="326"/>
    <w:p>
      <w:pPr>
        <w:spacing w:after="0"/>
        <w:ind w:left="0"/>
        <w:jc w:val="both"/>
      </w:pPr>
      <w:r>
        <w:rPr>
          <w:rFonts w:ascii="Times New Roman"/>
          <w:b w:val="false"/>
          <w:i w:val="false"/>
          <w:color w:val="000000"/>
          <w:sz w:val="28"/>
        </w:rPr>
        <w:t>
      бау-бақша серіктестігінің тұтыну кооперативі: Су-шар.7;</w:t>
      </w:r>
    </w:p>
    <w:bookmarkEnd w:id="326"/>
    <w:bookmarkStart w:name="z337" w:id="327"/>
    <w:p>
      <w:pPr>
        <w:spacing w:after="0"/>
        <w:ind w:left="0"/>
        <w:jc w:val="both"/>
      </w:pPr>
      <w:r>
        <w:rPr>
          <w:rFonts w:ascii="Times New Roman"/>
          <w:b w:val="false"/>
          <w:i w:val="false"/>
          <w:color w:val="000000"/>
          <w:sz w:val="28"/>
        </w:rPr>
        <w:t>
      бау-бақша серіктестігінің тұтыну кооперативі: Крылья;</w:t>
      </w:r>
    </w:p>
    <w:bookmarkEnd w:id="327"/>
    <w:bookmarkStart w:name="z338" w:id="328"/>
    <w:p>
      <w:pPr>
        <w:spacing w:after="0"/>
        <w:ind w:left="0"/>
        <w:jc w:val="both"/>
      </w:pPr>
      <w:r>
        <w:rPr>
          <w:rFonts w:ascii="Times New Roman"/>
          <w:b w:val="false"/>
          <w:i w:val="false"/>
          <w:color w:val="000000"/>
          <w:sz w:val="28"/>
        </w:rPr>
        <w:t>
      бау-бақша серіктестігінің тұтыну кооперативі: Мелиоратор;</w:t>
      </w:r>
    </w:p>
    <w:bookmarkEnd w:id="328"/>
    <w:bookmarkStart w:name="z339" w:id="329"/>
    <w:p>
      <w:pPr>
        <w:spacing w:after="0"/>
        <w:ind w:left="0"/>
        <w:jc w:val="both"/>
      </w:pPr>
      <w:r>
        <w:rPr>
          <w:rFonts w:ascii="Times New Roman"/>
          <w:b w:val="false"/>
          <w:i w:val="false"/>
          <w:color w:val="000000"/>
          <w:sz w:val="28"/>
        </w:rPr>
        <w:t>
      бау-бақша серіктестігінің тұтыну кооперативі: Ягодка;</w:t>
      </w:r>
    </w:p>
    <w:bookmarkEnd w:id="329"/>
    <w:bookmarkStart w:name="z340" w:id="330"/>
    <w:p>
      <w:pPr>
        <w:spacing w:after="0"/>
        <w:ind w:left="0"/>
        <w:jc w:val="both"/>
      </w:pPr>
      <w:r>
        <w:rPr>
          <w:rFonts w:ascii="Times New Roman"/>
          <w:b w:val="false"/>
          <w:i w:val="false"/>
          <w:color w:val="000000"/>
          <w:sz w:val="28"/>
        </w:rPr>
        <w:t>
      бау-бақша серіктестігінің тұтыну кооперативі: Ветеран-2 Надежда.</w:t>
      </w:r>
    </w:p>
    <w:bookmarkEnd w:id="330"/>
    <w:bookmarkStart w:name="z341" w:id="331"/>
    <w:p>
      <w:pPr>
        <w:spacing w:after="0"/>
        <w:ind w:left="0"/>
        <w:jc w:val="both"/>
      </w:pPr>
      <w:r>
        <w:rPr>
          <w:rFonts w:ascii="Times New Roman"/>
          <w:b w:val="false"/>
          <w:i w:val="false"/>
          <w:color w:val="000000"/>
          <w:sz w:val="28"/>
        </w:rPr>
        <w:t>
      № 404 сайлау учаскесі</w:t>
      </w:r>
    </w:p>
    <w:bookmarkEnd w:id="331"/>
    <w:bookmarkStart w:name="z342" w:id="332"/>
    <w:p>
      <w:pPr>
        <w:spacing w:after="0"/>
        <w:ind w:left="0"/>
        <w:jc w:val="both"/>
      </w:pPr>
      <w:r>
        <w:rPr>
          <w:rFonts w:ascii="Times New Roman"/>
          <w:b w:val="false"/>
          <w:i w:val="false"/>
          <w:color w:val="000000"/>
          <w:sz w:val="28"/>
        </w:rPr>
        <w:t>
      Сайлау учаскесінің орналасқан жері: Мұхаметжан Түймебаев ауылы, Алматинская көшесі № 189 А, "Алматы облысы білім басқармасының Іле ауданы бойынша білім бөлімі" мемлекеттік мекемесінің "№ 20 орта мектебі" мемлекеттік коммуналдық мекемесі.</w:t>
      </w:r>
    </w:p>
    <w:bookmarkEnd w:id="332"/>
    <w:bookmarkStart w:name="z343" w:id="333"/>
    <w:p>
      <w:pPr>
        <w:spacing w:after="0"/>
        <w:ind w:left="0"/>
        <w:jc w:val="both"/>
      </w:pPr>
      <w:r>
        <w:rPr>
          <w:rFonts w:ascii="Times New Roman"/>
          <w:b w:val="false"/>
          <w:i w:val="false"/>
          <w:color w:val="000000"/>
          <w:sz w:val="28"/>
        </w:rPr>
        <w:t>
      Сайлау учаскесінің шекаралары: Мұхаметжан Түймебаев ауылы:</w:t>
      </w:r>
    </w:p>
    <w:bookmarkEnd w:id="333"/>
    <w:bookmarkStart w:name="z344" w:id="334"/>
    <w:p>
      <w:pPr>
        <w:spacing w:after="0"/>
        <w:ind w:left="0"/>
        <w:jc w:val="both"/>
      </w:pPr>
      <w:r>
        <w:rPr>
          <w:rFonts w:ascii="Times New Roman"/>
          <w:b w:val="false"/>
          <w:i w:val="false"/>
          <w:color w:val="000000"/>
          <w:sz w:val="28"/>
        </w:rPr>
        <w:t>
      Әсет Бейсеуов көшесі;</w:t>
      </w:r>
    </w:p>
    <w:bookmarkEnd w:id="334"/>
    <w:bookmarkStart w:name="z345" w:id="335"/>
    <w:p>
      <w:pPr>
        <w:spacing w:after="0"/>
        <w:ind w:left="0"/>
        <w:jc w:val="both"/>
      </w:pPr>
      <w:r>
        <w:rPr>
          <w:rFonts w:ascii="Times New Roman"/>
          <w:b w:val="false"/>
          <w:i w:val="false"/>
          <w:color w:val="000000"/>
          <w:sz w:val="28"/>
        </w:rPr>
        <w:t>
      Есім хан көшесі;</w:t>
      </w:r>
    </w:p>
    <w:bookmarkEnd w:id="335"/>
    <w:bookmarkStart w:name="z346" w:id="336"/>
    <w:p>
      <w:pPr>
        <w:spacing w:after="0"/>
        <w:ind w:left="0"/>
        <w:jc w:val="both"/>
      </w:pPr>
      <w:r>
        <w:rPr>
          <w:rFonts w:ascii="Times New Roman"/>
          <w:b w:val="false"/>
          <w:i w:val="false"/>
          <w:color w:val="000000"/>
          <w:sz w:val="28"/>
        </w:rPr>
        <w:t>
      Е. Сыпатаев көшесі;</w:t>
      </w:r>
    </w:p>
    <w:bookmarkEnd w:id="336"/>
    <w:bookmarkStart w:name="z347" w:id="337"/>
    <w:p>
      <w:pPr>
        <w:spacing w:after="0"/>
        <w:ind w:left="0"/>
        <w:jc w:val="both"/>
      </w:pPr>
      <w:r>
        <w:rPr>
          <w:rFonts w:ascii="Times New Roman"/>
          <w:b w:val="false"/>
          <w:i w:val="false"/>
          <w:color w:val="000000"/>
          <w:sz w:val="28"/>
        </w:rPr>
        <w:t>
      Жаңқожа батыр көшесі;</w:t>
      </w:r>
    </w:p>
    <w:bookmarkEnd w:id="337"/>
    <w:bookmarkStart w:name="z348" w:id="338"/>
    <w:p>
      <w:pPr>
        <w:spacing w:after="0"/>
        <w:ind w:left="0"/>
        <w:jc w:val="both"/>
      </w:pPr>
      <w:r>
        <w:rPr>
          <w:rFonts w:ascii="Times New Roman"/>
          <w:b w:val="false"/>
          <w:i w:val="false"/>
          <w:color w:val="000000"/>
          <w:sz w:val="28"/>
        </w:rPr>
        <w:t>
      Жетісу көшесі;</w:t>
      </w:r>
    </w:p>
    <w:bookmarkEnd w:id="338"/>
    <w:bookmarkStart w:name="z349" w:id="339"/>
    <w:p>
      <w:pPr>
        <w:spacing w:after="0"/>
        <w:ind w:left="0"/>
        <w:jc w:val="both"/>
      </w:pPr>
      <w:r>
        <w:rPr>
          <w:rFonts w:ascii="Times New Roman"/>
          <w:b w:val="false"/>
          <w:i w:val="false"/>
          <w:color w:val="000000"/>
          <w:sz w:val="28"/>
        </w:rPr>
        <w:t>
      Жуаныш Барибаев көшесі;</w:t>
      </w:r>
    </w:p>
    <w:bookmarkEnd w:id="339"/>
    <w:bookmarkStart w:name="z350" w:id="340"/>
    <w:p>
      <w:pPr>
        <w:spacing w:after="0"/>
        <w:ind w:left="0"/>
        <w:jc w:val="both"/>
      </w:pPr>
      <w:r>
        <w:rPr>
          <w:rFonts w:ascii="Times New Roman"/>
          <w:b w:val="false"/>
          <w:i w:val="false"/>
          <w:color w:val="000000"/>
          <w:sz w:val="28"/>
        </w:rPr>
        <w:t>
      Қасым хан көшесі;</w:t>
      </w:r>
    </w:p>
    <w:bookmarkEnd w:id="340"/>
    <w:bookmarkStart w:name="z351" w:id="341"/>
    <w:p>
      <w:pPr>
        <w:spacing w:after="0"/>
        <w:ind w:left="0"/>
        <w:jc w:val="both"/>
      </w:pPr>
      <w:r>
        <w:rPr>
          <w:rFonts w:ascii="Times New Roman"/>
          <w:b w:val="false"/>
          <w:i w:val="false"/>
          <w:color w:val="000000"/>
          <w:sz w:val="28"/>
        </w:rPr>
        <w:t>
      Қадырғали Жалайри көшесі;</w:t>
      </w:r>
    </w:p>
    <w:bookmarkEnd w:id="341"/>
    <w:bookmarkStart w:name="z352" w:id="342"/>
    <w:p>
      <w:pPr>
        <w:spacing w:after="0"/>
        <w:ind w:left="0"/>
        <w:jc w:val="both"/>
      </w:pPr>
      <w:r>
        <w:rPr>
          <w:rFonts w:ascii="Times New Roman"/>
          <w:b w:val="false"/>
          <w:i w:val="false"/>
          <w:color w:val="000000"/>
          <w:sz w:val="28"/>
        </w:rPr>
        <w:t>
      Қайрат Рысқұлбеков көшесі;</w:t>
      </w:r>
    </w:p>
    <w:bookmarkEnd w:id="342"/>
    <w:bookmarkStart w:name="z353" w:id="343"/>
    <w:p>
      <w:pPr>
        <w:spacing w:after="0"/>
        <w:ind w:left="0"/>
        <w:jc w:val="both"/>
      </w:pPr>
      <w:r>
        <w:rPr>
          <w:rFonts w:ascii="Times New Roman"/>
          <w:b w:val="false"/>
          <w:i w:val="false"/>
          <w:color w:val="000000"/>
          <w:sz w:val="28"/>
        </w:rPr>
        <w:t>
      Көкқайнар ауылы:</w:t>
      </w:r>
    </w:p>
    <w:bookmarkEnd w:id="343"/>
    <w:bookmarkStart w:name="z354" w:id="344"/>
    <w:p>
      <w:pPr>
        <w:spacing w:after="0"/>
        <w:ind w:left="0"/>
        <w:jc w:val="both"/>
      </w:pPr>
      <w:r>
        <w:rPr>
          <w:rFonts w:ascii="Times New Roman"/>
          <w:b w:val="false"/>
          <w:i w:val="false"/>
          <w:color w:val="000000"/>
          <w:sz w:val="28"/>
        </w:rPr>
        <w:t>
      Алпамыс батыр көшесі;</w:t>
      </w:r>
    </w:p>
    <w:bookmarkEnd w:id="344"/>
    <w:bookmarkStart w:name="z355" w:id="345"/>
    <w:p>
      <w:pPr>
        <w:spacing w:after="0"/>
        <w:ind w:left="0"/>
        <w:jc w:val="both"/>
      </w:pPr>
      <w:r>
        <w:rPr>
          <w:rFonts w:ascii="Times New Roman"/>
          <w:b w:val="false"/>
          <w:i w:val="false"/>
          <w:color w:val="000000"/>
          <w:sz w:val="28"/>
        </w:rPr>
        <w:t>
      Ер Тарғын көшесі;</w:t>
      </w:r>
    </w:p>
    <w:bookmarkEnd w:id="345"/>
    <w:bookmarkStart w:name="z356" w:id="346"/>
    <w:p>
      <w:pPr>
        <w:spacing w:after="0"/>
        <w:ind w:left="0"/>
        <w:jc w:val="both"/>
      </w:pPr>
      <w:r>
        <w:rPr>
          <w:rFonts w:ascii="Times New Roman"/>
          <w:b w:val="false"/>
          <w:i w:val="false"/>
          <w:color w:val="000000"/>
          <w:sz w:val="28"/>
        </w:rPr>
        <w:t>
      Қызылқұм көшесі;</w:t>
      </w:r>
    </w:p>
    <w:bookmarkEnd w:id="346"/>
    <w:bookmarkStart w:name="z357" w:id="347"/>
    <w:p>
      <w:pPr>
        <w:spacing w:after="0"/>
        <w:ind w:left="0"/>
        <w:jc w:val="both"/>
      </w:pPr>
      <w:r>
        <w:rPr>
          <w:rFonts w:ascii="Times New Roman"/>
          <w:b w:val="false"/>
          <w:i w:val="false"/>
          <w:color w:val="000000"/>
          <w:sz w:val="28"/>
        </w:rPr>
        <w:t>
      Қарақұм көшесі;</w:t>
      </w:r>
    </w:p>
    <w:bookmarkEnd w:id="347"/>
    <w:bookmarkStart w:name="z358" w:id="348"/>
    <w:p>
      <w:pPr>
        <w:spacing w:after="0"/>
        <w:ind w:left="0"/>
        <w:jc w:val="both"/>
      </w:pPr>
      <w:r>
        <w:rPr>
          <w:rFonts w:ascii="Times New Roman"/>
          <w:b w:val="false"/>
          <w:i w:val="false"/>
          <w:color w:val="000000"/>
          <w:sz w:val="28"/>
        </w:rPr>
        <w:t>
      Қобыланды батыр көшесі;</w:t>
      </w:r>
    </w:p>
    <w:bookmarkEnd w:id="348"/>
    <w:bookmarkStart w:name="z359" w:id="349"/>
    <w:p>
      <w:pPr>
        <w:spacing w:after="0"/>
        <w:ind w:left="0"/>
        <w:jc w:val="both"/>
      </w:pPr>
      <w:r>
        <w:rPr>
          <w:rFonts w:ascii="Times New Roman"/>
          <w:b w:val="false"/>
          <w:i w:val="false"/>
          <w:color w:val="000000"/>
          <w:sz w:val="28"/>
        </w:rPr>
        <w:t>
      О. Жандосов көшесі;</w:t>
      </w:r>
    </w:p>
    <w:bookmarkEnd w:id="349"/>
    <w:bookmarkStart w:name="z360" w:id="350"/>
    <w:p>
      <w:pPr>
        <w:spacing w:after="0"/>
        <w:ind w:left="0"/>
        <w:jc w:val="both"/>
      </w:pPr>
      <w:r>
        <w:rPr>
          <w:rFonts w:ascii="Times New Roman"/>
          <w:b w:val="false"/>
          <w:i w:val="false"/>
          <w:color w:val="000000"/>
          <w:sz w:val="28"/>
        </w:rPr>
        <w:t>
      Салқам Жәңгір көшесі;</w:t>
      </w:r>
    </w:p>
    <w:bookmarkEnd w:id="350"/>
    <w:bookmarkStart w:name="z361" w:id="351"/>
    <w:p>
      <w:pPr>
        <w:spacing w:after="0"/>
        <w:ind w:left="0"/>
        <w:jc w:val="both"/>
      </w:pPr>
      <w:r>
        <w:rPr>
          <w:rFonts w:ascii="Times New Roman"/>
          <w:b w:val="false"/>
          <w:i w:val="false"/>
          <w:color w:val="000000"/>
          <w:sz w:val="28"/>
        </w:rPr>
        <w:t>
      С. Мұқанов көшесі.</w:t>
      </w:r>
    </w:p>
    <w:bookmarkEnd w:id="351"/>
    <w:bookmarkStart w:name="z362" w:id="352"/>
    <w:p>
      <w:pPr>
        <w:spacing w:after="0"/>
        <w:ind w:left="0"/>
        <w:jc w:val="both"/>
      </w:pPr>
      <w:r>
        <w:rPr>
          <w:rFonts w:ascii="Times New Roman"/>
          <w:b w:val="false"/>
          <w:i w:val="false"/>
          <w:color w:val="000000"/>
          <w:sz w:val="28"/>
        </w:rPr>
        <w:t>
      № 410 сайлау учаскесі</w:t>
      </w:r>
    </w:p>
    <w:bookmarkEnd w:id="352"/>
    <w:bookmarkStart w:name="z363" w:id="353"/>
    <w:p>
      <w:pPr>
        <w:spacing w:after="0"/>
        <w:ind w:left="0"/>
        <w:jc w:val="both"/>
      </w:pPr>
      <w:r>
        <w:rPr>
          <w:rFonts w:ascii="Times New Roman"/>
          <w:b w:val="false"/>
          <w:i w:val="false"/>
          <w:color w:val="000000"/>
          <w:sz w:val="28"/>
        </w:rPr>
        <w:t>
      Сайлау учаскесінің орналасқан жері: Мұхаметжан Түймебаев ауылы, 2-линия көшесі № 17, "Алматы облысы білім басқармасының Іле ауданы бойынша білім бөлімі" мемлекеттік мекемесінің "Күншуақ" бөбекжай-балабақшасы мемлекеттік қазыналық кәсіпорыны.</w:t>
      </w:r>
    </w:p>
    <w:bookmarkEnd w:id="353"/>
    <w:bookmarkStart w:name="z364" w:id="354"/>
    <w:p>
      <w:pPr>
        <w:spacing w:after="0"/>
        <w:ind w:left="0"/>
        <w:jc w:val="both"/>
      </w:pPr>
      <w:r>
        <w:rPr>
          <w:rFonts w:ascii="Times New Roman"/>
          <w:b w:val="false"/>
          <w:i w:val="false"/>
          <w:color w:val="000000"/>
          <w:sz w:val="28"/>
        </w:rPr>
        <w:t>
      Сайлау учаскесінің шекаралары: Мұхаметжан Түймебаев ауылы:</w:t>
      </w:r>
    </w:p>
    <w:bookmarkEnd w:id="354"/>
    <w:bookmarkStart w:name="z365" w:id="355"/>
    <w:p>
      <w:pPr>
        <w:spacing w:after="0"/>
        <w:ind w:left="0"/>
        <w:jc w:val="both"/>
      </w:pPr>
      <w:r>
        <w:rPr>
          <w:rFonts w:ascii="Times New Roman"/>
          <w:b w:val="false"/>
          <w:i w:val="false"/>
          <w:color w:val="000000"/>
          <w:sz w:val="28"/>
        </w:rPr>
        <w:t>
      1-линия;</w:t>
      </w:r>
    </w:p>
    <w:bookmarkEnd w:id="355"/>
    <w:bookmarkStart w:name="z366" w:id="356"/>
    <w:p>
      <w:pPr>
        <w:spacing w:after="0"/>
        <w:ind w:left="0"/>
        <w:jc w:val="both"/>
      </w:pPr>
      <w:r>
        <w:rPr>
          <w:rFonts w:ascii="Times New Roman"/>
          <w:b w:val="false"/>
          <w:i w:val="false"/>
          <w:color w:val="000000"/>
          <w:sz w:val="28"/>
        </w:rPr>
        <w:t>
      2-линия;</w:t>
      </w:r>
    </w:p>
    <w:bookmarkEnd w:id="356"/>
    <w:bookmarkStart w:name="z367" w:id="357"/>
    <w:p>
      <w:pPr>
        <w:spacing w:after="0"/>
        <w:ind w:left="0"/>
        <w:jc w:val="both"/>
      </w:pPr>
      <w:r>
        <w:rPr>
          <w:rFonts w:ascii="Times New Roman"/>
          <w:b w:val="false"/>
          <w:i w:val="false"/>
          <w:color w:val="000000"/>
          <w:sz w:val="28"/>
        </w:rPr>
        <w:t>
      Абай көшесі;</w:t>
      </w:r>
    </w:p>
    <w:bookmarkEnd w:id="357"/>
    <w:bookmarkStart w:name="z368" w:id="358"/>
    <w:p>
      <w:pPr>
        <w:spacing w:after="0"/>
        <w:ind w:left="0"/>
        <w:jc w:val="both"/>
      </w:pPr>
      <w:r>
        <w:rPr>
          <w:rFonts w:ascii="Times New Roman"/>
          <w:b w:val="false"/>
          <w:i w:val="false"/>
          <w:color w:val="000000"/>
          <w:sz w:val="28"/>
        </w:rPr>
        <w:t>
      Алматинская көшесі 131, 133, 135,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273, 275;</w:t>
      </w:r>
    </w:p>
    <w:bookmarkEnd w:id="358"/>
    <w:bookmarkStart w:name="z369" w:id="359"/>
    <w:p>
      <w:pPr>
        <w:spacing w:after="0"/>
        <w:ind w:left="0"/>
        <w:jc w:val="both"/>
      </w:pPr>
      <w:r>
        <w:rPr>
          <w:rFonts w:ascii="Times New Roman"/>
          <w:b w:val="false"/>
          <w:i w:val="false"/>
          <w:color w:val="000000"/>
          <w:sz w:val="28"/>
        </w:rPr>
        <w:t>
      Бейбарыс Сұлтан көшесі;</w:t>
      </w:r>
    </w:p>
    <w:bookmarkEnd w:id="359"/>
    <w:bookmarkStart w:name="z370" w:id="360"/>
    <w:p>
      <w:pPr>
        <w:spacing w:after="0"/>
        <w:ind w:left="0"/>
        <w:jc w:val="both"/>
      </w:pPr>
      <w:r>
        <w:rPr>
          <w:rFonts w:ascii="Times New Roman"/>
          <w:b w:val="false"/>
          <w:i w:val="false"/>
          <w:color w:val="000000"/>
          <w:sz w:val="28"/>
        </w:rPr>
        <w:t>
      Д. Қонаев көшесі;</w:t>
      </w:r>
    </w:p>
    <w:bookmarkEnd w:id="360"/>
    <w:bookmarkStart w:name="z371" w:id="361"/>
    <w:p>
      <w:pPr>
        <w:spacing w:after="0"/>
        <w:ind w:left="0"/>
        <w:jc w:val="both"/>
      </w:pPr>
      <w:r>
        <w:rPr>
          <w:rFonts w:ascii="Times New Roman"/>
          <w:b w:val="false"/>
          <w:i w:val="false"/>
          <w:color w:val="000000"/>
          <w:sz w:val="28"/>
        </w:rPr>
        <w:t>
      50 Лет Победы көшесі 201, 203, 204, 205, 206, 207, 208, 209, 210, 211, 212, 213, 214, 215, 216, 217, 218, 219, 220, 221, 222, 223, 224, 225, 226, 227, 228, 229, 230, 231, 232, 233, 234, 235, 236, 237, 238, 239, 240, 241, 242, 243, 244, 245, 246, 247;</w:t>
      </w:r>
    </w:p>
    <w:bookmarkEnd w:id="361"/>
    <w:bookmarkStart w:name="z372" w:id="362"/>
    <w:p>
      <w:pPr>
        <w:spacing w:after="0"/>
        <w:ind w:left="0"/>
        <w:jc w:val="both"/>
      </w:pPr>
      <w:r>
        <w:rPr>
          <w:rFonts w:ascii="Times New Roman"/>
          <w:b w:val="false"/>
          <w:i w:val="false"/>
          <w:color w:val="000000"/>
          <w:sz w:val="28"/>
        </w:rPr>
        <w:t>
      Кенесары хан көшесі;</w:t>
      </w:r>
    </w:p>
    <w:bookmarkEnd w:id="362"/>
    <w:bookmarkStart w:name="z373" w:id="363"/>
    <w:p>
      <w:pPr>
        <w:spacing w:after="0"/>
        <w:ind w:left="0"/>
        <w:jc w:val="both"/>
      </w:pPr>
      <w:r>
        <w:rPr>
          <w:rFonts w:ascii="Times New Roman"/>
          <w:b w:val="false"/>
          <w:i w:val="false"/>
          <w:color w:val="000000"/>
          <w:sz w:val="28"/>
        </w:rPr>
        <w:t>
      Мәлік Ғабдуллин көшесі;</w:t>
      </w:r>
    </w:p>
    <w:bookmarkEnd w:id="363"/>
    <w:bookmarkStart w:name="z374" w:id="364"/>
    <w:p>
      <w:pPr>
        <w:spacing w:after="0"/>
        <w:ind w:left="0"/>
        <w:jc w:val="both"/>
      </w:pPr>
      <w:r>
        <w:rPr>
          <w:rFonts w:ascii="Times New Roman"/>
          <w:b w:val="false"/>
          <w:i w:val="false"/>
          <w:color w:val="000000"/>
          <w:sz w:val="28"/>
        </w:rPr>
        <w:t>
      Нүркен Абдиров көшесі;</w:t>
      </w:r>
    </w:p>
    <w:bookmarkEnd w:id="364"/>
    <w:bookmarkStart w:name="z375" w:id="365"/>
    <w:p>
      <w:pPr>
        <w:spacing w:after="0"/>
        <w:ind w:left="0"/>
        <w:jc w:val="both"/>
      </w:pPr>
      <w:r>
        <w:rPr>
          <w:rFonts w:ascii="Times New Roman"/>
          <w:b w:val="false"/>
          <w:i w:val="false"/>
          <w:color w:val="000000"/>
          <w:sz w:val="28"/>
        </w:rPr>
        <w:t>
      Сырым Датұлы көшесі;</w:t>
      </w:r>
    </w:p>
    <w:bookmarkEnd w:id="365"/>
    <w:bookmarkStart w:name="z376" w:id="366"/>
    <w:p>
      <w:pPr>
        <w:spacing w:after="0"/>
        <w:ind w:left="0"/>
        <w:jc w:val="both"/>
      </w:pPr>
      <w:r>
        <w:rPr>
          <w:rFonts w:ascii="Times New Roman"/>
          <w:b w:val="false"/>
          <w:i w:val="false"/>
          <w:color w:val="000000"/>
          <w:sz w:val="28"/>
        </w:rPr>
        <w:t>
      Рақымжан Қошқарбаев көшесі;</w:t>
      </w:r>
    </w:p>
    <w:bookmarkEnd w:id="366"/>
    <w:bookmarkStart w:name="z377" w:id="367"/>
    <w:p>
      <w:pPr>
        <w:spacing w:after="0"/>
        <w:ind w:left="0"/>
        <w:jc w:val="both"/>
      </w:pPr>
      <w:r>
        <w:rPr>
          <w:rFonts w:ascii="Times New Roman"/>
          <w:b w:val="false"/>
          <w:i w:val="false"/>
          <w:color w:val="000000"/>
          <w:sz w:val="28"/>
        </w:rPr>
        <w:t>
      Тәуелсіздік көшесі 209, 210, 211, 212, 213, 214, 215, 216, 217, 218, 219, 220, 221, 222, 223, 224, 225, 226, 227, 228, 229, 230, 231, 232, 233, 234, 235, 236, 237, 238, 239, 240, 241, 242, 243, 244, 245, 246, 247, 248, 249, 250, 251, 252, 253, 254, 255, 256, 257, 258, 259, 260, 261, 262, 263, 264, 266, 268, 270;</w:t>
      </w:r>
    </w:p>
    <w:bookmarkEnd w:id="367"/>
    <w:bookmarkStart w:name="z378" w:id="368"/>
    <w:p>
      <w:pPr>
        <w:spacing w:after="0"/>
        <w:ind w:left="0"/>
        <w:jc w:val="both"/>
      </w:pPr>
      <w:r>
        <w:rPr>
          <w:rFonts w:ascii="Times New Roman"/>
          <w:b w:val="false"/>
          <w:i w:val="false"/>
          <w:color w:val="000000"/>
          <w:sz w:val="28"/>
        </w:rPr>
        <w:t>
      Төлеген Тоқтаров көшесі;</w:t>
      </w:r>
    </w:p>
    <w:bookmarkEnd w:id="368"/>
    <w:bookmarkStart w:name="z379" w:id="369"/>
    <w:p>
      <w:pPr>
        <w:spacing w:after="0"/>
        <w:ind w:left="0"/>
        <w:jc w:val="both"/>
      </w:pPr>
      <w:r>
        <w:rPr>
          <w:rFonts w:ascii="Times New Roman"/>
          <w:b w:val="false"/>
          <w:i w:val="false"/>
          <w:color w:val="000000"/>
          <w:sz w:val="28"/>
        </w:rPr>
        <w:t>
      Төле би көшесі;</w:t>
      </w:r>
    </w:p>
    <w:bookmarkEnd w:id="369"/>
    <w:bookmarkStart w:name="z380" w:id="370"/>
    <w:p>
      <w:pPr>
        <w:spacing w:after="0"/>
        <w:ind w:left="0"/>
        <w:jc w:val="both"/>
      </w:pPr>
      <w:r>
        <w:rPr>
          <w:rFonts w:ascii="Times New Roman"/>
          <w:b w:val="false"/>
          <w:i w:val="false"/>
          <w:color w:val="000000"/>
          <w:sz w:val="28"/>
        </w:rPr>
        <w:t>
      Ы. Алтынсарин көшесі;</w:t>
      </w:r>
    </w:p>
    <w:bookmarkEnd w:id="370"/>
    <w:bookmarkStart w:name="z381" w:id="371"/>
    <w:p>
      <w:pPr>
        <w:spacing w:after="0"/>
        <w:ind w:left="0"/>
        <w:jc w:val="both"/>
      </w:pPr>
      <w:r>
        <w:rPr>
          <w:rFonts w:ascii="Times New Roman"/>
          <w:b w:val="false"/>
          <w:i w:val="false"/>
          <w:color w:val="000000"/>
          <w:sz w:val="28"/>
        </w:rPr>
        <w:t>
      Ю. Гагарин көшесі 185, 186, 187, 188, 189, 190, 191, 192, 193, 194, 195, 196, 197, 198, 199, 200, 201, 202, 203, 204, 205, 206, 207, 208, 209, 210, 211, 212, 213, 214, 215, 216, 217, 218, 219, 220, 221, 222, 223, 225, 227, 229, 231, 233, 235, 237.</w:t>
      </w:r>
    </w:p>
    <w:bookmarkEnd w:id="371"/>
    <w:bookmarkStart w:name="z382" w:id="372"/>
    <w:p>
      <w:pPr>
        <w:spacing w:after="0"/>
        <w:ind w:left="0"/>
        <w:jc w:val="both"/>
      </w:pPr>
      <w:r>
        <w:rPr>
          <w:rFonts w:ascii="Times New Roman"/>
          <w:b w:val="false"/>
          <w:i w:val="false"/>
          <w:color w:val="000000"/>
          <w:sz w:val="28"/>
        </w:rPr>
        <w:t>
      № 413 сайлау учаскесі</w:t>
      </w:r>
    </w:p>
    <w:bookmarkEnd w:id="372"/>
    <w:bookmarkStart w:name="z383" w:id="373"/>
    <w:p>
      <w:pPr>
        <w:spacing w:after="0"/>
        <w:ind w:left="0"/>
        <w:jc w:val="both"/>
      </w:pPr>
      <w:r>
        <w:rPr>
          <w:rFonts w:ascii="Times New Roman"/>
          <w:b w:val="false"/>
          <w:i w:val="false"/>
          <w:color w:val="000000"/>
          <w:sz w:val="28"/>
        </w:rPr>
        <w:t>
      Сайлау учаскесінің орналасқан жері: Көкқайнар ауылы, Бәйтерек көшесі № 97 А, "Алматы облысы білім басқармасының Іле ауданы бойынша білім бөлімі" мемлекеттік мекемесінің "№ 44 орта мектебі" мемлекеттік коммуналдық мекемесі, оң қанат.</w:t>
      </w:r>
    </w:p>
    <w:bookmarkEnd w:id="373"/>
    <w:bookmarkStart w:name="z384" w:id="374"/>
    <w:p>
      <w:pPr>
        <w:spacing w:after="0"/>
        <w:ind w:left="0"/>
        <w:jc w:val="both"/>
      </w:pPr>
      <w:r>
        <w:rPr>
          <w:rFonts w:ascii="Times New Roman"/>
          <w:b w:val="false"/>
          <w:i w:val="false"/>
          <w:color w:val="000000"/>
          <w:sz w:val="28"/>
        </w:rPr>
        <w:t>
      Сайлау учаскесінің шекаралары: Көкқайнар ауылы:</w:t>
      </w:r>
    </w:p>
    <w:bookmarkEnd w:id="374"/>
    <w:bookmarkStart w:name="z385" w:id="375"/>
    <w:p>
      <w:pPr>
        <w:spacing w:after="0"/>
        <w:ind w:left="0"/>
        <w:jc w:val="both"/>
      </w:pPr>
      <w:r>
        <w:rPr>
          <w:rFonts w:ascii="Times New Roman"/>
          <w:b w:val="false"/>
          <w:i w:val="false"/>
          <w:color w:val="000000"/>
          <w:sz w:val="28"/>
        </w:rPr>
        <w:t>
      Атырау көшесі;</w:t>
      </w:r>
    </w:p>
    <w:bookmarkEnd w:id="375"/>
    <w:bookmarkStart w:name="z386" w:id="376"/>
    <w:p>
      <w:pPr>
        <w:spacing w:after="0"/>
        <w:ind w:left="0"/>
        <w:jc w:val="both"/>
      </w:pPr>
      <w:r>
        <w:rPr>
          <w:rFonts w:ascii="Times New Roman"/>
          <w:b w:val="false"/>
          <w:i w:val="false"/>
          <w:color w:val="000000"/>
          <w:sz w:val="28"/>
        </w:rPr>
        <w:t>
      Банная көшесі;</w:t>
      </w:r>
    </w:p>
    <w:bookmarkEnd w:id="376"/>
    <w:bookmarkStart w:name="z387" w:id="377"/>
    <w:p>
      <w:pPr>
        <w:spacing w:after="0"/>
        <w:ind w:left="0"/>
        <w:jc w:val="both"/>
      </w:pPr>
      <w:r>
        <w:rPr>
          <w:rFonts w:ascii="Times New Roman"/>
          <w:b w:val="false"/>
          <w:i w:val="false"/>
          <w:color w:val="000000"/>
          <w:sz w:val="28"/>
        </w:rPr>
        <w:t>
      Бәйтерек көшесі;</w:t>
      </w:r>
    </w:p>
    <w:bookmarkEnd w:id="377"/>
    <w:bookmarkStart w:name="z388" w:id="378"/>
    <w:p>
      <w:pPr>
        <w:spacing w:after="0"/>
        <w:ind w:left="0"/>
        <w:jc w:val="both"/>
      </w:pPr>
      <w:r>
        <w:rPr>
          <w:rFonts w:ascii="Times New Roman"/>
          <w:b w:val="false"/>
          <w:i w:val="false"/>
          <w:color w:val="000000"/>
          <w:sz w:val="28"/>
        </w:rPr>
        <w:t>
      Строительная көшесі;</w:t>
      </w:r>
    </w:p>
    <w:bookmarkEnd w:id="378"/>
    <w:bookmarkStart w:name="z389" w:id="379"/>
    <w:p>
      <w:pPr>
        <w:spacing w:after="0"/>
        <w:ind w:left="0"/>
        <w:jc w:val="both"/>
      </w:pPr>
      <w:r>
        <w:rPr>
          <w:rFonts w:ascii="Times New Roman"/>
          <w:b w:val="false"/>
          <w:i w:val="false"/>
          <w:color w:val="000000"/>
          <w:sz w:val="28"/>
        </w:rPr>
        <w:t>
      Т. Бокин көшесі;</w:t>
      </w:r>
    </w:p>
    <w:bookmarkEnd w:id="379"/>
    <w:bookmarkStart w:name="z390" w:id="380"/>
    <w:p>
      <w:pPr>
        <w:spacing w:after="0"/>
        <w:ind w:left="0"/>
        <w:jc w:val="both"/>
      </w:pPr>
      <w:r>
        <w:rPr>
          <w:rFonts w:ascii="Times New Roman"/>
          <w:b w:val="false"/>
          <w:i w:val="false"/>
          <w:color w:val="000000"/>
          <w:sz w:val="28"/>
        </w:rPr>
        <w:t>
      Цветочная көшесі;</w:t>
      </w:r>
    </w:p>
    <w:bookmarkEnd w:id="380"/>
    <w:bookmarkStart w:name="z391" w:id="381"/>
    <w:p>
      <w:pPr>
        <w:spacing w:after="0"/>
        <w:ind w:left="0"/>
        <w:jc w:val="both"/>
      </w:pPr>
      <w:r>
        <w:rPr>
          <w:rFonts w:ascii="Times New Roman"/>
          <w:b w:val="false"/>
          <w:i w:val="false"/>
          <w:color w:val="000000"/>
          <w:sz w:val="28"/>
        </w:rPr>
        <w:t>
      Ш. Құдайбердіұлы көшесі;</w:t>
      </w:r>
    </w:p>
    <w:bookmarkEnd w:id="381"/>
    <w:bookmarkStart w:name="z392" w:id="382"/>
    <w:p>
      <w:pPr>
        <w:spacing w:after="0"/>
        <w:ind w:left="0"/>
        <w:jc w:val="both"/>
      </w:pPr>
      <w:r>
        <w:rPr>
          <w:rFonts w:ascii="Times New Roman"/>
          <w:b w:val="false"/>
          <w:i w:val="false"/>
          <w:color w:val="000000"/>
          <w:sz w:val="28"/>
        </w:rPr>
        <w:t>
      Ы. Ноғайбаев көшесі;</w:t>
      </w:r>
    </w:p>
    <w:bookmarkEnd w:id="382"/>
    <w:bookmarkStart w:name="z393" w:id="383"/>
    <w:p>
      <w:pPr>
        <w:spacing w:after="0"/>
        <w:ind w:left="0"/>
        <w:jc w:val="both"/>
      </w:pPr>
      <w:r>
        <w:rPr>
          <w:rFonts w:ascii="Times New Roman"/>
          <w:b w:val="false"/>
          <w:i w:val="false"/>
          <w:color w:val="000000"/>
          <w:sz w:val="28"/>
        </w:rPr>
        <w:t>
      бау-бақша серіктестігі тұтыну кооперативі: Акжол садовод;</w:t>
      </w:r>
    </w:p>
    <w:bookmarkEnd w:id="383"/>
    <w:bookmarkStart w:name="z394" w:id="384"/>
    <w:p>
      <w:pPr>
        <w:spacing w:after="0"/>
        <w:ind w:left="0"/>
        <w:jc w:val="both"/>
      </w:pPr>
      <w:r>
        <w:rPr>
          <w:rFonts w:ascii="Times New Roman"/>
          <w:b w:val="false"/>
          <w:i w:val="false"/>
          <w:color w:val="000000"/>
          <w:sz w:val="28"/>
        </w:rPr>
        <w:t>
      бау-бақша серіктестігі тұтыну кооперативі: Батыр.</w:t>
      </w:r>
    </w:p>
    <w:bookmarkEnd w:id="384"/>
    <w:bookmarkStart w:name="z395" w:id="385"/>
    <w:p>
      <w:pPr>
        <w:spacing w:after="0"/>
        <w:ind w:left="0"/>
        <w:jc w:val="both"/>
      </w:pPr>
      <w:r>
        <w:rPr>
          <w:rFonts w:ascii="Times New Roman"/>
          <w:b w:val="false"/>
          <w:i w:val="false"/>
          <w:color w:val="000000"/>
          <w:sz w:val="28"/>
        </w:rPr>
        <w:t>
      № 416 сайлау учаскесі</w:t>
      </w:r>
    </w:p>
    <w:bookmarkEnd w:id="385"/>
    <w:bookmarkStart w:name="z396" w:id="386"/>
    <w:p>
      <w:pPr>
        <w:spacing w:after="0"/>
        <w:ind w:left="0"/>
        <w:jc w:val="both"/>
      </w:pPr>
      <w:r>
        <w:rPr>
          <w:rFonts w:ascii="Times New Roman"/>
          <w:b w:val="false"/>
          <w:i w:val="false"/>
          <w:color w:val="000000"/>
          <w:sz w:val="28"/>
        </w:rPr>
        <w:t>
      Сайлау учаскесінің орналасқан жері: Чапаев ауылы, Доскеев ықшам ауданы, № 170, "NOVA INVEST" жауапкершілігі шектеулі серіктестігі, ғимараттың фойесі.</w:t>
      </w:r>
    </w:p>
    <w:bookmarkEnd w:id="386"/>
    <w:bookmarkStart w:name="z397" w:id="387"/>
    <w:p>
      <w:pPr>
        <w:spacing w:after="0"/>
        <w:ind w:left="0"/>
        <w:jc w:val="both"/>
      </w:pPr>
      <w:r>
        <w:rPr>
          <w:rFonts w:ascii="Times New Roman"/>
          <w:b w:val="false"/>
          <w:i w:val="false"/>
          <w:color w:val="000000"/>
          <w:sz w:val="28"/>
        </w:rPr>
        <w:t>
      Сайлау учаскесінің шекаралары: Чапаев ауылы:</w:t>
      </w:r>
    </w:p>
    <w:bookmarkEnd w:id="387"/>
    <w:bookmarkStart w:name="z398" w:id="388"/>
    <w:p>
      <w:pPr>
        <w:spacing w:after="0"/>
        <w:ind w:left="0"/>
        <w:jc w:val="both"/>
      </w:pPr>
      <w:r>
        <w:rPr>
          <w:rFonts w:ascii="Times New Roman"/>
          <w:b w:val="false"/>
          <w:i w:val="false"/>
          <w:color w:val="000000"/>
          <w:sz w:val="28"/>
        </w:rPr>
        <w:t>
      Доскеев ықшам ауданы;</w:t>
      </w:r>
    </w:p>
    <w:bookmarkEnd w:id="388"/>
    <w:bookmarkStart w:name="z399" w:id="389"/>
    <w:p>
      <w:pPr>
        <w:spacing w:after="0"/>
        <w:ind w:left="0"/>
        <w:jc w:val="both"/>
      </w:pPr>
      <w:r>
        <w:rPr>
          <w:rFonts w:ascii="Times New Roman"/>
          <w:b w:val="false"/>
          <w:i w:val="false"/>
          <w:color w:val="000000"/>
          <w:sz w:val="28"/>
        </w:rPr>
        <w:t>
      Жібек жолы көшесі;</w:t>
      </w:r>
    </w:p>
    <w:bookmarkEnd w:id="389"/>
    <w:bookmarkStart w:name="z400" w:id="390"/>
    <w:p>
      <w:pPr>
        <w:spacing w:after="0"/>
        <w:ind w:left="0"/>
        <w:jc w:val="both"/>
      </w:pPr>
      <w:r>
        <w:rPr>
          <w:rFonts w:ascii="Times New Roman"/>
          <w:b w:val="false"/>
          <w:i w:val="false"/>
          <w:color w:val="000000"/>
          <w:sz w:val="28"/>
        </w:rPr>
        <w:t>
      Жолбарысты көшесі;</w:t>
      </w:r>
    </w:p>
    <w:bookmarkEnd w:id="390"/>
    <w:bookmarkStart w:name="z401" w:id="391"/>
    <w:p>
      <w:pPr>
        <w:spacing w:after="0"/>
        <w:ind w:left="0"/>
        <w:jc w:val="both"/>
      </w:pPr>
      <w:r>
        <w:rPr>
          <w:rFonts w:ascii="Times New Roman"/>
          <w:b w:val="false"/>
          <w:i w:val="false"/>
          <w:color w:val="000000"/>
          <w:sz w:val="28"/>
        </w:rPr>
        <w:t>
      К. Цеткин көшесі;</w:t>
      </w:r>
    </w:p>
    <w:bookmarkEnd w:id="391"/>
    <w:bookmarkStart w:name="z402" w:id="392"/>
    <w:p>
      <w:pPr>
        <w:spacing w:after="0"/>
        <w:ind w:left="0"/>
        <w:jc w:val="both"/>
      </w:pPr>
      <w:r>
        <w:rPr>
          <w:rFonts w:ascii="Times New Roman"/>
          <w:b w:val="false"/>
          <w:i w:val="false"/>
          <w:color w:val="000000"/>
          <w:sz w:val="28"/>
        </w:rPr>
        <w:t>
      Шоқан Уалиханов көшесі;</w:t>
      </w:r>
    </w:p>
    <w:bookmarkEnd w:id="392"/>
    <w:bookmarkStart w:name="z403" w:id="393"/>
    <w:p>
      <w:pPr>
        <w:spacing w:after="0"/>
        <w:ind w:left="0"/>
        <w:jc w:val="both"/>
      </w:pPr>
      <w:r>
        <w:rPr>
          <w:rFonts w:ascii="Times New Roman"/>
          <w:b w:val="false"/>
          <w:i w:val="false"/>
          <w:color w:val="000000"/>
          <w:sz w:val="28"/>
        </w:rPr>
        <w:t>
      Іле көшесі;</w:t>
      </w:r>
    </w:p>
    <w:bookmarkEnd w:id="393"/>
    <w:bookmarkStart w:name="z404" w:id="394"/>
    <w:p>
      <w:pPr>
        <w:spacing w:after="0"/>
        <w:ind w:left="0"/>
        <w:jc w:val="both"/>
      </w:pPr>
      <w:r>
        <w:rPr>
          <w:rFonts w:ascii="Times New Roman"/>
          <w:b w:val="false"/>
          <w:i w:val="false"/>
          <w:color w:val="000000"/>
          <w:sz w:val="28"/>
        </w:rPr>
        <w:t>
      бау-бақша серіктестіктерінің тұтыну кооперативі: Виктория;</w:t>
      </w:r>
    </w:p>
    <w:bookmarkEnd w:id="394"/>
    <w:bookmarkStart w:name="z405" w:id="395"/>
    <w:p>
      <w:pPr>
        <w:spacing w:after="0"/>
        <w:ind w:left="0"/>
        <w:jc w:val="both"/>
      </w:pPr>
      <w:r>
        <w:rPr>
          <w:rFonts w:ascii="Times New Roman"/>
          <w:b w:val="false"/>
          <w:i w:val="false"/>
          <w:color w:val="000000"/>
          <w:sz w:val="28"/>
        </w:rPr>
        <w:t>
      бау-бақша серіктестіктерінің тұтыну кооперативі: Дружба;</w:t>
      </w:r>
    </w:p>
    <w:bookmarkEnd w:id="395"/>
    <w:bookmarkStart w:name="z406" w:id="396"/>
    <w:p>
      <w:pPr>
        <w:spacing w:after="0"/>
        <w:ind w:left="0"/>
        <w:jc w:val="both"/>
      </w:pPr>
      <w:r>
        <w:rPr>
          <w:rFonts w:ascii="Times New Roman"/>
          <w:b w:val="false"/>
          <w:i w:val="false"/>
          <w:color w:val="000000"/>
          <w:sz w:val="28"/>
        </w:rPr>
        <w:t>
      бау-бақша серіктестіктерінің тұтыну кооперативі: Көктем;</w:t>
      </w:r>
    </w:p>
    <w:bookmarkEnd w:id="396"/>
    <w:bookmarkStart w:name="z407" w:id="397"/>
    <w:p>
      <w:pPr>
        <w:spacing w:after="0"/>
        <w:ind w:left="0"/>
        <w:jc w:val="both"/>
      </w:pPr>
      <w:r>
        <w:rPr>
          <w:rFonts w:ascii="Times New Roman"/>
          <w:b w:val="false"/>
          <w:i w:val="false"/>
          <w:color w:val="000000"/>
          <w:sz w:val="28"/>
        </w:rPr>
        <w:t>
      бау-бақша серіктестіктерінің тұтыну кооперативі: Черемушки.</w:t>
      </w:r>
    </w:p>
    <w:bookmarkEnd w:id="397"/>
    <w:bookmarkStart w:name="z408" w:id="398"/>
    <w:p>
      <w:pPr>
        <w:spacing w:after="0"/>
        <w:ind w:left="0"/>
        <w:jc w:val="both"/>
      </w:pPr>
      <w:r>
        <w:rPr>
          <w:rFonts w:ascii="Times New Roman"/>
          <w:b w:val="false"/>
          <w:i w:val="false"/>
          <w:color w:val="000000"/>
          <w:sz w:val="28"/>
        </w:rPr>
        <w:t>
      № 970 сайлау учаскесі</w:t>
      </w:r>
    </w:p>
    <w:bookmarkEnd w:id="398"/>
    <w:bookmarkStart w:name="z409" w:id="399"/>
    <w:p>
      <w:pPr>
        <w:spacing w:after="0"/>
        <w:ind w:left="0"/>
        <w:jc w:val="both"/>
      </w:pPr>
      <w:r>
        <w:rPr>
          <w:rFonts w:ascii="Times New Roman"/>
          <w:b w:val="false"/>
          <w:i w:val="false"/>
          <w:color w:val="000000"/>
          <w:sz w:val="28"/>
        </w:rPr>
        <w:t>
      Сайлау учаскесінің орналасқан жері: Жәпек батыр ауылы, "Школьный" ықшам ауданы, "Алматы облысы білім басқармасының Іле ауданы бойынша білім бөлімі" мемлекеттік мекемесінің "№ 51 орта мектеп" мемлекеттік коммуналдық мекемесі.</w:t>
      </w:r>
    </w:p>
    <w:bookmarkEnd w:id="399"/>
    <w:bookmarkStart w:name="z410" w:id="400"/>
    <w:p>
      <w:pPr>
        <w:spacing w:after="0"/>
        <w:ind w:left="0"/>
        <w:jc w:val="both"/>
      </w:pPr>
      <w:r>
        <w:rPr>
          <w:rFonts w:ascii="Times New Roman"/>
          <w:b w:val="false"/>
          <w:i w:val="false"/>
          <w:color w:val="000000"/>
          <w:sz w:val="28"/>
        </w:rPr>
        <w:t>
      Сайлау учаскесінің шекаралары: Жәпек батыр ауылы:</w:t>
      </w:r>
    </w:p>
    <w:bookmarkEnd w:id="400"/>
    <w:bookmarkStart w:name="z411" w:id="401"/>
    <w:p>
      <w:pPr>
        <w:spacing w:after="0"/>
        <w:ind w:left="0"/>
        <w:jc w:val="both"/>
      </w:pPr>
      <w:r>
        <w:rPr>
          <w:rFonts w:ascii="Times New Roman"/>
          <w:b w:val="false"/>
          <w:i w:val="false"/>
          <w:color w:val="000000"/>
          <w:sz w:val="28"/>
        </w:rPr>
        <w:t>
      бау-бақша серіктестігінің тұтыну кооперативі: Жомарт;</w:t>
      </w:r>
    </w:p>
    <w:bookmarkEnd w:id="401"/>
    <w:bookmarkStart w:name="z412" w:id="402"/>
    <w:p>
      <w:pPr>
        <w:spacing w:after="0"/>
        <w:ind w:left="0"/>
        <w:jc w:val="both"/>
      </w:pPr>
      <w:r>
        <w:rPr>
          <w:rFonts w:ascii="Times New Roman"/>
          <w:b w:val="false"/>
          <w:i w:val="false"/>
          <w:color w:val="000000"/>
          <w:sz w:val="28"/>
        </w:rPr>
        <w:t>
      бау-бақша серіктестігінің тұтыну кооперативі: Ветеран;</w:t>
      </w:r>
    </w:p>
    <w:bookmarkEnd w:id="402"/>
    <w:bookmarkStart w:name="z413" w:id="403"/>
    <w:p>
      <w:pPr>
        <w:spacing w:after="0"/>
        <w:ind w:left="0"/>
        <w:jc w:val="both"/>
      </w:pPr>
      <w:r>
        <w:rPr>
          <w:rFonts w:ascii="Times New Roman"/>
          <w:b w:val="false"/>
          <w:i w:val="false"/>
          <w:color w:val="000000"/>
          <w:sz w:val="28"/>
        </w:rPr>
        <w:t>
      бау-бақша серіктестігінің тұтыну кооперативі: Мекен жай;</w:t>
      </w:r>
    </w:p>
    <w:bookmarkEnd w:id="403"/>
    <w:bookmarkStart w:name="z414" w:id="404"/>
    <w:p>
      <w:pPr>
        <w:spacing w:after="0"/>
        <w:ind w:left="0"/>
        <w:jc w:val="both"/>
      </w:pPr>
      <w:r>
        <w:rPr>
          <w:rFonts w:ascii="Times New Roman"/>
          <w:b w:val="false"/>
          <w:i w:val="false"/>
          <w:color w:val="000000"/>
          <w:sz w:val="28"/>
        </w:rPr>
        <w:t>
      бау-бақша серіктестігінің тұтыну кооперативі: Нурахын;</w:t>
      </w:r>
    </w:p>
    <w:bookmarkEnd w:id="404"/>
    <w:bookmarkStart w:name="z415" w:id="405"/>
    <w:p>
      <w:pPr>
        <w:spacing w:after="0"/>
        <w:ind w:left="0"/>
        <w:jc w:val="both"/>
      </w:pPr>
      <w:r>
        <w:rPr>
          <w:rFonts w:ascii="Times New Roman"/>
          <w:b w:val="false"/>
          <w:i w:val="false"/>
          <w:color w:val="000000"/>
          <w:sz w:val="28"/>
        </w:rPr>
        <w:t>
      бау-бақша серіктестігінің тұтыну кооперативі: Куншуак-Агро;</w:t>
      </w:r>
    </w:p>
    <w:bookmarkEnd w:id="405"/>
    <w:bookmarkStart w:name="z416" w:id="406"/>
    <w:p>
      <w:pPr>
        <w:spacing w:after="0"/>
        <w:ind w:left="0"/>
        <w:jc w:val="both"/>
      </w:pPr>
      <w:r>
        <w:rPr>
          <w:rFonts w:ascii="Times New Roman"/>
          <w:b w:val="false"/>
          <w:i w:val="false"/>
          <w:color w:val="000000"/>
          <w:sz w:val="28"/>
        </w:rPr>
        <w:t>
      Школьный ықшам ауданы.</w:t>
      </w:r>
    </w:p>
    <w:bookmarkEnd w:id="406"/>
    <w:bookmarkStart w:name="z417" w:id="407"/>
    <w:p>
      <w:pPr>
        <w:spacing w:after="0"/>
        <w:ind w:left="0"/>
        <w:jc w:val="both"/>
      </w:pPr>
      <w:r>
        <w:rPr>
          <w:rFonts w:ascii="Times New Roman"/>
          <w:b w:val="false"/>
          <w:i w:val="false"/>
          <w:color w:val="000000"/>
          <w:sz w:val="28"/>
        </w:rPr>
        <w:t>
      № 993 жаңа сайлау учаскесі</w:t>
      </w:r>
    </w:p>
    <w:bookmarkEnd w:id="407"/>
    <w:bookmarkStart w:name="z418" w:id="408"/>
    <w:p>
      <w:pPr>
        <w:spacing w:after="0"/>
        <w:ind w:left="0"/>
        <w:jc w:val="both"/>
      </w:pPr>
      <w:r>
        <w:rPr>
          <w:rFonts w:ascii="Times New Roman"/>
          <w:b w:val="false"/>
          <w:i w:val="false"/>
          <w:color w:val="000000"/>
          <w:sz w:val="28"/>
        </w:rPr>
        <w:t>
      Сайлау учаскесінің орналасқан жері: Қараой ауылы, Қаратал көшесі № 50, "Алматы облысы білім басқармасының Іле ауданы бойынша білім бөлімі" мемлекеттік мекемесінің "№ 49 орта мектебі" мемлекеттік коммуналдық мекемесі.</w:t>
      </w:r>
    </w:p>
    <w:bookmarkEnd w:id="408"/>
    <w:bookmarkStart w:name="z419" w:id="409"/>
    <w:p>
      <w:pPr>
        <w:spacing w:after="0"/>
        <w:ind w:left="0"/>
        <w:jc w:val="both"/>
      </w:pPr>
      <w:r>
        <w:rPr>
          <w:rFonts w:ascii="Times New Roman"/>
          <w:b w:val="false"/>
          <w:i w:val="false"/>
          <w:color w:val="000000"/>
          <w:sz w:val="28"/>
        </w:rPr>
        <w:t>
      Сайлау учаскесінің шекаралары: Қараой ауылы:</w:t>
      </w:r>
    </w:p>
    <w:bookmarkEnd w:id="409"/>
    <w:bookmarkStart w:name="z420" w:id="410"/>
    <w:p>
      <w:pPr>
        <w:spacing w:after="0"/>
        <w:ind w:left="0"/>
        <w:jc w:val="both"/>
      </w:pPr>
      <w:r>
        <w:rPr>
          <w:rFonts w:ascii="Times New Roman"/>
          <w:b w:val="false"/>
          <w:i w:val="false"/>
          <w:color w:val="000000"/>
          <w:sz w:val="28"/>
        </w:rPr>
        <w:t>
      Азаматтық көшесі;</w:t>
      </w:r>
    </w:p>
    <w:bookmarkEnd w:id="410"/>
    <w:bookmarkStart w:name="z421" w:id="411"/>
    <w:p>
      <w:pPr>
        <w:spacing w:after="0"/>
        <w:ind w:left="0"/>
        <w:jc w:val="both"/>
      </w:pPr>
      <w:r>
        <w:rPr>
          <w:rFonts w:ascii="Times New Roman"/>
          <w:b w:val="false"/>
          <w:i w:val="false"/>
          <w:color w:val="000000"/>
          <w:sz w:val="28"/>
        </w:rPr>
        <w:t>
      Алатау көшесі;</w:t>
      </w:r>
    </w:p>
    <w:bookmarkEnd w:id="411"/>
    <w:bookmarkStart w:name="z422" w:id="412"/>
    <w:p>
      <w:pPr>
        <w:spacing w:after="0"/>
        <w:ind w:left="0"/>
        <w:jc w:val="both"/>
      </w:pPr>
      <w:r>
        <w:rPr>
          <w:rFonts w:ascii="Times New Roman"/>
          <w:b w:val="false"/>
          <w:i w:val="false"/>
          <w:color w:val="000000"/>
          <w:sz w:val="28"/>
        </w:rPr>
        <w:t>
      Алматы көшесі;</w:t>
      </w:r>
    </w:p>
    <w:bookmarkEnd w:id="412"/>
    <w:bookmarkStart w:name="z423" w:id="413"/>
    <w:p>
      <w:pPr>
        <w:spacing w:after="0"/>
        <w:ind w:left="0"/>
        <w:jc w:val="both"/>
      </w:pPr>
      <w:r>
        <w:rPr>
          <w:rFonts w:ascii="Times New Roman"/>
          <w:b w:val="false"/>
          <w:i w:val="false"/>
          <w:color w:val="000000"/>
          <w:sz w:val="28"/>
        </w:rPr>
        <w:t>
      Алға көшесі;</w:t>
      </w:r>
    </w:p>
    <w:bookmarkEnd w:id="413"/>
    <w:bookmarkStart w:name="z424" w:id="414"/>
    <w:p>
      <w:pPr>
        <w:spacing w:after="0"/>
        <w:ind w:left="0"/>
        <w:jc w:val="both"/>
      </w:pPr>
      <w:r>
        <w:rPr>
          <w:rFonts w:ascii="Times New Roman"/>
          <w:b w:val="false"/>
          <w:i w:val="false"/>
          <w:color w:val="000000"/>
          <w:sz w:val="28"/>
        </w:rPr>
        <w:t>
      Алтын дала көшесі;</w:t>
      </w:r>
    </w:p>
    <w:bookmarkEnd w:id="414"/>
    <w:bookmarkStart w:name="z425" w:id="415"/>
    <w:p>
      <w:pPr>
        <w:spacing w:after="0"/>
        <w:ind w:left="0"/>
        <w:jc w:val="both"/>
      </w:pPr>
      <w:r>
        <w:rPr>
          <w:rFonts w:ascii="Times New Roman"/>
          <w:b w:val="false"/>
          <w:i w:val="false"/>
          <w:color w:val="000000"/>
          <w:sz w:val="28"/>
        </w:rPr>
        <w:t>
      Астана көшесі;</w:t>
      </w:r>
    </w:p>
    <w:bookmarkEnd w:id="415"/>
    <w:bookmarkStart w:name="z426" w:id="416"/>
    <w:p>
      <w:pPr>
        <w:spacing w:after="0"/>
        <w:ind w:left="0"/>
        <w:jc w:val="both"/>
      </w:pPr>
      <w:r>
        <w:rPr>
          <w:rFonts w:ascii="Times New Roman"/>
          <w:b w:val="false"/>
          <w:i w:val="false"/>
          <w:color w:val="000000"/>
          <w:sz w:val="28"/>
        </w:rPr>
        <w:t>
      Арай көшесі;</w:t>
      </w:r>
    </w:p>
    <w:bookmarkEnd w:id="416"/>
    <w:bookmarkStart w:name="z427" w:id="417"/>
    <w:p>
      <w:pPr>
        <w:spacing w:after="0"/>
        <w:ind w:left="0"/>
        <w:jc w:val="both"/>
      </w:pPr>
      <w:r>
        <w:rPr>
          <w:rFonts w:ascii="Times New Roman"/>
          <w:b w:val="false"/>
          <w:i w:val="false"/>
          <w:color w:val="000000"/>
          <w:sz w:val="28"/>
        </w:rPr>
        <w:t>
      Бастау көшесі;</w:t>
      </w:r>
    </w:p>
    <w:bookmarkEnd w:id="417"/>
    <w:bookmarkStart w:name="z428" w:id="418"/>
    <w:p>
      <w:pPr>
        <w:spacing w:after="0"/>
        <w:ind w:left="0"/>
        <w:jc w:val="both"/>
      </w:pPr>
      <w:r>
        <w:rPr>
          <w:rFonts w:ascii="Times New Roman"/>
          <w:b w:val="false"/>
          <w:i w:val="false"/>
          <w:color w:val="000000"/>
          <w:sz w:val="28"/>
        </w:rPr>
        <w:t>
      Береке көшесі;</w:t>
      </w:r>
    </w:p>
    <w:bookmarkEnd w:id="418"/>
    <w:bookmarkStart w:name="z429" w:id="419"/>
    <w:p>
      <w:pPr>
        <w:spacing w:after="0"/>
        <w:ind w:left="0"/>
        <w:jc w:val="both"/>
      </w:pPr>
      <w:r>
        <w:rPr>
          <w:rFonts w:ascii="Times New Roman"/>
          <w:b w:val="false"/>
          <w:i w:val="false"/>
          <w:color w:val="000000"/>
          <w:sz w:val="28"/>
        </w:rPr>
        <w:t>
      Достық көшесі;</w:t>
      </w:r>
    </w:p>
    <w:bookmarkEnd w:id="419"/>
    <w:bookmarkStart w:name="z430" w:id="420"/>
    <w:p>
      <w:pPr>
        <w:spacing w:after="0"/>
        <w:ind w:left="0"/>
        <w:jc w:val="both"/>
      </w:pPr>
      <w:r>
        <w:rPr>
          <w:rFonts w:ascii="Times New Roman"/>
          <w:b w:val="false"/>
          <w:i w:val="false"/>
          <w:color w:val="000000"/>
          <w:sz w:val="28"/>
        </w:rPr>
        <w:t>
      Игілік көшесі;</w:t>
      </w:r>
    </w:p>
    <w:bookmarkEnd w:id="420"/>
    <w:bookmarkStart w:name="z431" w:id="421"/>
    <w:p>
      <w:pPr>
        <w:spacing w:after="0"/>
        <w:ind w:left="0"/>
        <w:jc w:val="both"/>
      </w:pPr>
      <w:r>
        <w:rPr>
          <w:rFonts w:ascii="Times New Roman"/>
          <w:b w:val="false"/>
          <w:i w:val="false"/>
          <w:color w:val="000000"/>
          <w:sz w:val="28"/>
        </w:rPr>
        <w:t>
      Кең дала көшесі;</w:t>
      </w:r>
    </w:p>
    <w:bookmarkEnd w:id="421"/>
    <w:bookmarkStart w:name="z432" w:id="422"/>
    <w:p>
      <w:pPr>
        <w:spacing w:after="0"/>
        <w:ind w:left="0"/>
        <w:jc w:val="both"/>
      </w:pPr>
      <w:r>
        <w:rPr>
          <w:rFonts w:ascii="Times New Roman"/>
          <w:b w:val="false"/>
          <w:i w:val="false"/>
          <w:color w:val="000000"/>
          <w:sz w:val="28"/>
        </w:rPr>
        <w:t>
      Қаратал көшесі;</w:t>
      </w:r>
    </w:p>
    <w:bookmarkEnd w:id="422"/>
    <w:bookmarkStart w:name="z433" w:id="423"/>
    <w:p>
      <w:pPr>
        <w:spacing w:after="0"/>
        <w:ind w:left="0"/>
        <w:jc w:val="both"/>
      </w:pPr>
      <w:r>
        <w:rPr>
          <w:rFonts w:ascii="Times New Roman"/>
          <w:b w:val="false"/>
          <w:i w:val="false"/>
          <w:color w:val="000000"/>
          <w:sz w:val="28"/>
        </w:rPr>
        <w:t>
      Қаскелен көшесі;</w:t>
      </w:r>
    </w:p>
    <w:bookmarkEnd w:id="423"/>
    <w:bookmarkStart w:name="z434" w:id="424"/>
    <w:p>
      <w:pPr>
        <w:spacing w:after="0"/>
        <w:ind w:left="0"/>
        <w:jc w:val="both"/>
      </w:pPr>
      <w:r>
        <w:rPr>
          <w:rFonts w:ascii="Times New Roman"/>
          <w:b w:val="false"/>
          <w:i w:val="false"/>
          <w:color w:val="000000"/>
          <w:sz w:val="28"/>
        </w:rPr>
        <w:t>
      Түркістан көшесі;</w:t>
      </w:r>
    </w:p>
    <w:bookmarkEnd w:id="424"/>
    <w:bookmarkStart w:name="z435" w:id="425"/>
    <w:p>
      <w:pPr>
        <w:spacing w:after="0"/>
        <w:ind w:left="0"/>
        <w:jc w:val="both"/>
      </w:pPr>
      <w:r>
        <w:rPr>
          <w:rFonts w:ascii="Times New Roman"/>
          <w:b w:val="false"/>
          <w:i w:val="false"/>
          <w:color w:val="000000"/>
          <w:sz w:val="28"/>
        </w:rPr>
        <w:t>
      Нұр Отан көшесі;</w:t>
      </w:r>
    </w:p>
    <w:bookmarkEnd w:id="425"/>
    <w:bookmarkStart w:name="z436" w:id="426"/>
    <w:p>
      <w:pPr>
        <w:spacing w:after="0"/>
        <w:ind w:left="0"/>
        <w:jc w:val="both"/>
      </w:pPr>
      <w:r>
        <w:rPr>
          <w:rFonts w:ascii="Times New Roman"/>
          <w:b w:val="false"/>
          <w:i w:val="false"/>
          <w:color w:val="000000"/>
          <w:sz w:val="28"/>
        </w:rPr>
        <w:t>
      Өркен көшесі;</w:t>
      </w:r>
    </w:p>
    <w:bookmarkEnd w:id="426"/>
    <w:bookmarkStart w:name="z437" w:id="427"/>
    <w:p>
      <w:pPr>
        <w:spacing w:after="0"/>
        <w:ind w:left="0"/>
        <w:jc w:val="both"/>
      </w:pPr>
      <w:r>
        <w:rPr>
          <w:rFonts w:ascii="Times New Roman"/>
          <w:b w:val="false"/>
          <w:i w:val="false"/>
          <w:color w:val="000000"/>
          <w:sz w:val="28"/>
        </w:rPr>
        <w:t>
      Сайран көшесі;</w:t>
      </w:r>
    </w:p>
    <w:bookmarkEnd w:id="427"/>
    <w:bookmarkStart w:name="z438" w:id="428"/>
    <w:p>
      <w:pPr>
        <w:spacing w:after="0"/>
        <w:ind w:left="0"/>
        <w:jc w:val="both"/>
      </w:pPr>
      <w:r>
        <w:rPr>
          <w:rFonts w:ascii="Times New Roman"/>
          <w:b w:val="false"/>
          <w:i w:val="false"/>
          <w:color w:val="000000"/>
          <w:sz w:val="28"/>
        </w:rPr>
        <w:t>
      Саяхат көшесі;</w:t>
      </w:r>
    </w:p>
    <w:bookmarkEnd w:id="428"/>
    <w:bookmarkStart w:name="z439" w:id="429"/>
    <w:p>
      <w:pPr>
        <w:spacing w:after="0"/>
        <w:ind w:left="0"/>
        <w:jc w:val="both"/>
      </w:pPr>
      <w:r>
        <w:rPr>
          <w:rFonts w:ascii="Times New Roman"/>
          <w:b w:val="false"/>
          <w:i w:val="false"/>
          <w:color w:val="000000"/>
          <w:sz w:val="28"/>
        </w:rPr>
        <w:t>
      Сарыарқа көшесі.</w:t>
      </w:r>
    </w:p>
    <w:bookmarkEnd w:id="429"/>
    <w:bookmarkStart w:name="z440" w:id="430"/>
    <w:p>
      <w:pPr>
        <w:spacing w:after="0"/>
        <w:ind w:left="0"/>
        <w:jc w:val="both"/>
      </w:pPr>
      <w:r>
        <w:rPr>
          <w:rFonts w:ascii="Times New Roman"/>
          <w:b w:val="false"/>
          <w:i w:val="false"/>
          <w:color w:val="000000"/>
          <w:sz w:val="28"/>
        </w:rPr>
        <w:t>
      № 994 жаңа сайлау учаскесі.</w:t>
      </w:r>
    </w:p>
    <w:bookmarkEnd w:id="430"/>
    <w:bookmarkStart w:name="z441" w:id="431"/>
    <w:p>
      <w:pPr>
        <w:spacing w:after="0"/>
        <w:ind w:left="0"/>
        <w:jc w:val="both"/>
      </w:pPr>
      <w:r>
        <w:rPr>
          <w:rFonts w:ascii="Times New Roman"/>
          <w:b w:val="false"/>
          <w:i w:val="false"/>
          <w:color w:val="000000"/>
          <w:sz w:val="28"/>
        </w:rPr>
        <w:t>
      Сайлау учаскесінің орналасқан жері: Екпінді ауылы, Қобыланды батыр көшесі № 54, "Алматы облысы білім басқармасының Іле ауданы бойынша білім бөлімі" мемлекеттік мекемесінің "Төлеген Айбергенов атындағы № 48 орта мектебі" мемлекеттік коммуналдық мекемесі, сол қанат, фойе.</w:t>
      </w:r>
    </w:p>
    <w:bookmarkEnd w:id="431"/>
    <w:bookmarkStart w:name="z442" w:id="432"/>
    <w:p>
      <w:pPr>
        <w:spacing w:after="0"/>
        <w:ind w:left="0"/>
        <w:jc w:val="both"/>
      </w:pPr>
      <w:r>
        <w:rPr>
          <w:rFonts w:ascii="Times New Roman"/>
          <w:b w:val="false"/>
          <w:i w:val="false"/>
          <w:color w:val="000000"/>
          <w:sz w:val="28"/>
        </w:rPr>
        <w:t>
      Сайлау учаскесінің шекаралары: Екпінді ауылы:</w:t>
      </w:r>
    </w:p>
    <w:bookmarkEnd w:id="432"/>
    <w:bookmarkStart w:name="z443" w:id="433"/>
    <w:p>
      <w:pPr>
        <w:spacing w:after="0"/>
        <w:ind w:left="0"/>
        <w:jc w:val="both"/>
      </w:pPr>
      <w:r>
        <w:rPr>
          <w:rFonts w:ascii="Times New Roman"/>
          <w:b w:val="false"/>
          <w:i w:val="false"/>
          <w:color w:val="000000"/>
          <w:sz w:val="28"/>
        </w:rPr>
        <w:t>
      Бикен Римова көшесі;</w:t>
      </w:r>
    </w:p>
    <w:bookmarkEnd w:id="433"/>
    <w:bookmarkStart w:name="z444" w:id="434"/>
    <w:p>
      <w:pPr>
        <w:spacing w:after="0"/>
        <w:ind w:left="0"/>
        <w:jc w:val="both"/>
      </w:pPr>
      <w:r>
        <w:rPr>
          <w:rFonts w:ascii="Times New Roman"/>
          <w:b w:val="false"/>
          <w:i w:val="false"/>
          <w:color w:val="000000"/>
          <w:sz w:val="28"/>
        </w:rPr>
        <w:t>
      Қобыланды батыр көшесі;</w:t>
      </w:r>
    </w:p>
    <w:bookmarkEnd w:id="434"/>
    <w:bookmarkStart w:name="z445" w:id="435"/>
    <w:p>
      <w:pPr>
        <w:spacing w:after="0"/>
        <w:ind w:left="0"/>
        <w:jc w:val="both"/>
      </w:pPr>
      <w:r>
        <w:rPr>
          <w:rFonts w:ascii="Times New Roman"/>
          <w:b w:val="false"/>
          <w:i w:val="false"/>
          <w:color w:val="000000"/>
          <w:sz w:val="28"/>
        </w:rPr>
        <w:t>
      Мәншүк Мәметова көшесі;</w:t>
      </w:r>
    </w:p>
    <w:bookmarkEnd w:id="435"/>
    <w:bookmarkStart w:name="z446" w:id="436"/>
    <w:p>
      <w:pPr>
        <w:spacing w:after="0"/>
        <w:ind w:left="0"/>
        <w:jc w:val="both"/>
      </w:pPr>
      <w:r>
        <w:rPr>
          <w:rFonts w:ascii="Times New Roman"/>
          <w:b w:val="false"/>
          <w:i w:val="false"/>
          <w:color w:val="000000"/>
          <w:sz w:val="28"/>
        </w:rPr>
        <w:t>
      Шоқан Уәлиханов көшесі;</w:t>
      </w:r>
    </w:p>
    <w:bookmarkEnd w:id="436"/>
    <w:bookmarkStart w:name="z447" w:id="437"/>
    <w:p>
      <w:pPr>
        <w:spacing w:after="0"/>
        <w:ind w:left="0"/>
        <w:jc w:val="both"/>
      </w:pPr>
      <w:r>
        <w:rPr>
          <w:rFonts w:ascii="Times New Roman"/>
          <w:b w:val="false"/>
          <w:i w:val="false"/>
          <w:color w:val="000000"/>
          <w:sz w:val="28"/>
        </w:rPr>
        <w:t>
      бау-бақша серіктестігінің тұтыну кооперативі: Ақсай;</w:t>
      </w:r>
    </w:p>
    <w:bookmarkEnd w:id="437"/>
    <w:bookmarkStart w:name="z448" w:id="438"/>
    <w:p>
      <w:pPr>
        <w:spacing w:after="0"/>
        <w:ind w:left="0"/>
        <w:jc w:val="both"/>
      </w:pPr>
      <w:r>
        <w:rPr>
          <w:rFonts w:ascii="Times New Roman"/>
          <w:b w:val="false"/>
          <w:i w:val="false"/>
          <w:color w:val="000000"/>
          <w:sz w:val="28"/>
        </w:rPr>
        <w:t>
      бау-бақша серіктестігінің тұтыну кооперативі: Балтакөл;</w:t>
      </w:r>
    </w:p>
    <w:bookmarkEnd w:id="438"/>
    <w:bookmarkStart w:name="z449" w:id="439"/>
    <w:p>
      <w:pPr>
        <w:spacing w:after="0"/>
        <w:ind w:left="0"/>
        <w:jc w:val="both"/>
      </w:pPr>
      <w:r>
        <w:rPr>
          <w:rFonts w:ascii="Times New Roman"/>
          <w:b w:val="false"/>
          <w:i w:val="false"/>
          <w:color w:val="000000"/>
          <w:sz w:val="28"/>
        </w:rPr>
        <w:t>
      бау-бақша серіктестігінің тұтыну кооперативі: Белес;</w:t>
      </w:r>
    </w:p>
    <w:bookmarkEnd w:id="439"/>
    <w:bookmarkStart w:name="z450" w:id="440"/>
    <w:p>
      <w:pPr>
        <w:spacing w:after="0"/>
        <w:ind w:left="0"/>
        <w:jc w:val="both"/>
      </w:pPr>
      <w:r>
        <w:rPr>
          <w:rFonts w:ascii="Times New Roman"/>
          <w:b w:val="false"/>
          <w:i w:val="false"/>
          <w:color w:val="000000"/>
          <w:sz w:val="28"/>
        </w:rPr>
        <w:t>
      бау-бақша серіктестігінің тұтыну кооперативі: Вишня;</w:t>
      </w:r>
    </w:p>
    <w:bookmarkEnd w:id="440"/>
    <w:bookmarkStart w:name="z451" w:id="441"/>
    <w:p>
      <w:pPr>
        <w:spacing w:after="0"/>
        <w:ind w:left="0"/>
        <w:jc w:val="both"/>
      </w:pPr>
      <w:r>
        <w:rPr>
          <w:rFonts w:ascii="Times New Roman"/>
          <w:b w:val="false"/>
          <w:i w:val="false"/>
          <w:color w:val="000000"/>
          <w:sz w:val="28"/>
        </w:rPr>
        <w:t>
      бау-бақша серіктестігінің тұтыну кооперативі: Көк-Жиек;</w:t>
      </w:r>
    </w:p>
    <w:bookmarkEnd w:id="441"/>
    <w:bookmarkStart w:name="z452" w:id="442"/>
    <w:p>
      <w:pPr>
        <w:spacing w:after="0"/>
        <w:ind w:left="0"/>
        <w:jc w:val="both"/>
      </w:pPr>
      <w:r>
        <w:rPr>
          <w:rFonts w:ascii="Times New Roman"/>
          <w:b w:val="false"/>
          <w:i w:val="false"/>
          <w:color w:val="000000"/>
          <w:sz w:val="28"/>
        </w:rPr>
        <w:t>
      бау-бақша серіктестігінің тұтыну кооперативі: Көк-Жиек-1;</w:t>
      </w:r>
    </w:p>
    <w:bookmarkEnd w:id="442"/>
    <w:bookmarkStart w:name="z453" w:id="443"/>
    <w:p>
      <w:pPr>
        <w:spacing w:after="0"/>
        <w:ind w:left="0"/>
        <w:jc w:val="both"/>
      </w:pPr>
      <w:r>
        <w:rPr>
          <w:rFonts w:ascii="Times New Roman"/>
          <w:b w:val="false"/>
          <w:i w:val="false"/>
          <w:color w:val="000000"/>
          <w:sz w:val="28"/>
        </w:rPr>
        <w:t>
      бау-бақша серіктестігінің тұтыну кооперативі: Мерей;</w:t>
      </w:r>
    </w:p>
    <w:bookmarkEnd w:id="443"/>
    <w:bookmarkStart w:name="z454" w:id="444"/>
    <w:p>
      <w:pPr>
        <w:spacing w:after="0"/>
        <w:ind w:left="0"/>
        <w:jc w:val="both"/>
      </w:pPr>
      <w:r>
        <w:rPr>
          <w:rFonts w:ascii="Times New Roman"/>
          <w:b w:val="false"/>
          <w:i w:val="false"/>
          <w:color w:val="000000"/>
          <w:sz w:val="28"/>
        </w:rPr>
        <w:t>
      бау-бақша серіктестігінің тұтыну кооперативі: Мечта ветерана;</w:t>
      </w:r>
    </w:p>
    <w:bookmarkEnd w:id="444"/>
    <w:bookmarkStart w:name="z455" w:id="445"/>
    <w:p>
      <w:pPr>
        <w:spacing w:after="0"/>
        <w:ind w:left="0"/>
        <w:jc w:val="both"/>
      </w:pPr>
      <w:r>
        <w:rPr>
          <w:rFonts w:ascii="Times New Roman"/>
          <w:b w:val="false"/>
          <w:i w:val="false"/>
          <w:color w:val="000000"/>
          <w:sz w:val="28"/>
        </w:rPr>
        <w:t>
      бау-бақша серіктестігінің тұтыну кооперативі: Самал;</w:t>
      </w:r>
    </w:p>
    <w:bookmarkEnd w:id="445"/>
    <w:bookmarkStart w:name="z456" w:id="446"/>
    <w:p>
      <w:pPr>
        <w:spacing w:after="0"/>
        <w:ind w:left="0"/>
        <w:jc w:val="both"/>
      </w:pPr>
      <w:r>
        <w:rPr>
          <w:rFonts w:ascii="Times New Roman"/>
          <w:b w:val="false"/>
          <w:i w:val="false"/>
          <w:color w:val="000000"/>
          <w:sz w:val="28"/>
        </w:rPr>
        <w:t>
      бау-бақша серіктестігінің тұтыну кооперативі: Содружество;</w:t>
      </w:r>
    </w:p>
    <w:bookmarkEnd w:id="446"/>
    <w:bookmarkStart w:name="z457" w:id="447"/>
    <w:p>
      <w:pPr>
        <w:spacing w:after="0"/>
        <w:ind w:left="0"/>
        <w:jc w:val="both"/>
      </w:pPr>
      <w:r>
        <w:rPr>
          <w:rFonts w:ascii="Times New Roman"/>
          <w:b w:val="false"/>
          <w:i w:val="false"/>
          <w:color w:val="000000"/>
          <w:sz w:val="28"/>
        </w:rPr>
        <w:t>
      бау-бақша серіктестігінің тұтыну кооперативі: Сокол;</w:t>
      </w:r>
    </w:p>
    <w:bookmarkEnd w:id="447"/>
    <w:bookmarkStart w:name="z458" w:id="448"/>
    <w:p>
      <w:pPr>
        <w:spacing w:after="0"/>
        <w:ind w:left="0"/>
        <w:jc w:val="both"/>
      </w:pPr>
      <w:r>
        <w:rPr>
          <w:rFonts w:ascii="Times New Roman"/>
          <w:b w:val="false"/>
          <w:i w:val="false"/>
          <w:color w:val="000000"/>
          <w:sz w:val="28"/>
        </w:rPr>
        <w:t>
      бау-бақша серіктестігінің тұтыну кооперативі: Энтузиаст.</w:t>
      </w:r>
    </w:p>
    <w:bookmarkEnd w:id="448"/>
    <w:bookmarkStart w:name="z459" w:id="449"/>
    <w:p>
      <w:pPr>
        <w:spacing w:after="0"/>
        <w:ind w:left="0"/>
        <w:jc w:val="both"/>
      </w:pPr>
      <w:r>
        <w:rPr>
          <w:rFonts w:ascii="Times New Roman"/>
          <w:b w:val="false"/>
          <w:i w:val="false"/>
          <w:color w:val="000000"/>
          <w:sz w:val="28"/>
        </w:rPr>
        <w:t xml:space="preserve">
      № 995 жаңа сайлау учаскесі </w:t>
      </w:r>
    </w:p>
    <w:bookmarkEnd w:id="449"/>
    <w:bookmarkStart w:name="z460" w:id="450"/>
    <w:p>
      <w:pPr>
        <w:spacing w:after="0"/>
        <w:ind w:left="0"/>
        <w:jc w:val="both"/>
      </w:pPr>
      <w:r>
        <w:rPr>
          <w:rFonts w:ascii="Times New Roman"/>
          <w:b w:val="false"/>
          <w:i w:val="false"/>
          <w:color w:val="000000"/>
          <w:sz w:val="28"/>
        </w:rPr>
        <w:t>
      Сайлау учаскесінің орналасқан жері: "Шабыт" ықшам ауданы, Ақдала көшесі № 84, "Алматы облысы білім басқармасының Іле ауданы бойынша білім бөлімі" мемлекеттік мекемесінің" № 55 орта мектебі" мемлекеттік коммуналдық мекемесі, шағын спорт залы.</w:t>
      </w:r>
    </w:p>
    <w:bookmarkEnd w:id="450"/>
    <w:bookmarkStart w:name="z461" w:id="451"/>
    <w:p>
      <w:pPr>
        <w:spacing w:after="0"/>
        <w:ind w:left="0"/>
        <w:jc w:val="both"/>
      </w:pPr>
      <w:r>
        <w:rPr>
          <w:rFonts w:ascii="Times New Roman"/>
          <w:b w:val="false"/>
          <w:i w:val="false"/>
          <w:color w:val="000000"/>
          <w:sz w:val="28"/>
        </w:rPr>
        <w:t>
      Сайлау учаскесінің шекаралары: "Шабыт" ықшам ауданы:</w:t>
      </w:r>
    </w:p>
    <w:bookmarkEnd w:id="451"/>
    <w:bookmarkStart w:name="z462" w:id="452"/>
    <w:p>
      <w:pPr>
        <w:spacing w:after="0"/>
        <w:ind w:left="0"/>
        <w:jc w:val="both"/>
      </w:pPr>
      <w:r>
        <w:rPr>
          <w:rFonts w:ascii="Times New Roman"/>
          <w:b w:val="false"/>
          <w:i w:val="false"/>
          <w:color w:val="000000"/>
          <w:sz w:val="28"/>
        </w:rPr>
        <w:t>
      Алматы көшесі;</w:t>
      </w:r>
    </w:p>
    <w:bookmarkEnd w:id="452"/>
    <w:bookmarkStart w:name="z463" w:id="453"/>
    <w:p>
      <w:pPr>
        <w:spacing w:after="0"/>
        <w:ind w:left="0"/>
        <w:jc w:val="both"/>
      </w:pPr>
      <w:r>
        <w:rPr>
          <w:rFonts w:ascii="Times New Roman"/>
          <w:b w:val="false"/>
          <w:i w:val="false"/>
          <w:color w:val="000000"/>
          <w:sz w:val="28"/>
        </w:rPr>
        <w:t>
      Алакөл көшесі;</w:t>
      </w:r>
    </w:p>
    <w:bookmarkEnd w:id="453"/>
    <w:bookmarkStart w:name="z464" w:id="454"/>
    <w:p>
      <w:pPr>
        <w:spacing w:after="0"/>
        <w:ind w:left="0"/>
        <w:jc w:val="both"/>
      </w:pPr>
      <w:r>
        <w:rPr>
          <w:rFonts w:ascii="Times New Roman"/>
          <w:b w:val="false"/>
          <w:i w:val="false"/>
          <w:color w:val="000000"/>
          <w:sz w:val="28"/>
        </w:rPr>
        <w:t>
      Алтынемел көшесі;</w:t>
      </w:r>
    </w:p>
    <w:bookmarkEnd w:id="454"/>
    <w:bookmarkStart w:name="z465" w:id="455"/>
    <w:p>
      <w:pPr>
        <w:spacing w:after="0"/>
        <w:ind w:left="0"/>
        <w:jc w:val="both"/>
      </w:pPr>
      <w:r>
        <w:rPr>
          <w:rFonts w:ascii="Times New Roman"/>
          <w:b w:val="false"/>
          <w:i w:val="false"/>
          <w:color w:val="000000"/>
          <w:sz w:val="28"/>
        </w:rPr>
        <w:t>
      Ақдала көшесі;</w:t>
      </w:r>
    </w:p>
    <w:bookmarkEnd w:id="455"/>
    <w:bookmarkStart w:name="z466" w:id="456"/>
    <w:p>
      <w:pPr>
        <w:spacing w:after="0"/>
        <w:ind w:left="0"/>
        <w:jc w:val="both"/>
      </w:pPr>
      <w:r>
        <w:rPr>
          <w:rFonts w:ascii="Times New Roman"/>
          <w:b w:val="false"/>
          <w:i w:val="false"/>
          <w:color w:val="000000"/>
          <w:sz w:val="28"/>
        </w:rPr>
        <w:t>
      Аққорған көшесі;</w:t>
      </w:r>
    </w:p>
    <w:bookmarkEnd w:id="456"/>
    <w:bookmarkStart w:name="z467" w:id="457"/>
    <w:p>
      <w:pPr>
        <w:spacing w:after="0"/>
        <w:ind w:left="0"/>
        <w:jc w:val="both"/>
      </w:pPr>
      <w:r>
        <w:rPr>
          <w:rFonts w:ascii="Times New Roman"/>
          <w:b w:val="false"/>
          <w:i w:val="false"/>
          <w:color w:val="000000"/>
          <w:sz w:val="28"/>
        </w:rPr>
        <w:t>
      Ақсай көшесі;</w:t>
      </w:r>
    </w:p>
    <w:bookmarkEnd w:id="457"/>
    <w:bookmarkStart w:name="z468" w:id="458"/>
    <w:p>
      <w:pPr>
        <w:spacing w:after="0"/>
        <w:ind w:left="0"/>
        <w:jc w:val="both"/>
      </w:pPr>
      <w:r>
        <w:rPr>
          <w:rFonts w:ascii="Times New Roman"/>
          <w:b w:val="false"/>
          <w:i w:val="false"/>
          <w:color w:val="000000"/>
          <w:sz w:val="28"/>
        </w:rPr>
        <w:t>
      Ақсуат көшесі;</w:t>
      </w:r>
    </w:p>
    <w:bookmarkEnd w:id="458"/>
    <w:bookmarkStart w:name="z469" w:id="459"/>
    <w:p>
      <w:pPr>
        <w:spacing w:after="0"/>
        <w:ind w:left="0"/>
        <w:jc w:val="both"/>
      </w:pPr>
      <w:r>
        <w:rPr>
          <w:rFonts w:ascii="Times New Roman"/>
          <w:b w:val="false"/>
          <w:i w:val="false"/>
          <w:color w:val="000000"/>
          <w:sz w:val="28"/>
        </w:rPr>
        <w:t>
      Ақсөбе көшесі;</w:t>
      </w:r>
    </w:p>
    <w:bookmarkEnd w:id="459"/>
    <w:bookmarkStart w:name="z470" w:id="460"/>
    <w:p>
      <w:pPr>
        <w:spacing w:after="0"/>
        <w:ind w:left="0"/>
        <w:jc w:val="both"/>
      </w:pPr>
      <w:r>
        <w:rPr>
          <w:rFonts w:ascii="Times New Roman"/>
          <w:b w:val="false"/>
          <w:i w:val="false"/>
          <w:color w:val="000000"/>
          <w:sz w:val="28"/>
        </w:rPr>
        <w:t>
      Ақтөбе көшесі;</w:t>
      </w:r>
    </w:p>
    <w:bookmarkEnd w:id="460"/>
    <w:bookmarkStart w:name="z471" w:id="461"/>
    <w:p>
      <w:pPr>
        <w:spacing w:after="0"/>
        <w:ind w:left="0"/>
        <w:jc w:val="both"/>
      </w:pPr>
      <w:r>
        <w:rPr>
          <w:rFonts w:ascii="Times New Roman"/>
          <w:b w:val="false"/>
          <w:i w:val="false"/>
          <w:color w:val="000000"/>
          <w:sz w:val="28"/>
        </w:rPr>
        <w:t>
      Анырақай көшесі;</w:t>
      </w:r>
    </w:p>
    <w:bookmarkEnd w:id="461"/>
    <w:bookmarkStart w:name="z472" w:id="462"/>
    <w:p>
      <w:pPr>
        <w:spacing w:after="0"/>
        <w:ind w:left="0"/>
        <w:jc w:val="both"/>
      </w:pPr>
      <w:r>
        <w:rPr>
          <w:rFonts w:ascii="Times New Roman"/>
          <w:b w:val="false"/>
          <w:i w:val="false"/>
          <w:color w:val="000000"/>
          <w:sz w:val="28"/>
        </w:rPr>
        <w:t>
      Ардагерлер көшесі;</w:t>
      </w:r>
    </w:p>
    <w:bookmarkEnd w:id="462"/>
    <w:bookmarkStart w:name="z473" w:id="463"/>
    <w:p>
      <w:pPr>
        <w:spacing w:after="0"/>
        <w:ind w:left="0"/>
        <w:jc w:val="both"/>
      </w:pPr>
      <w:r>
        <w:rPr>
          <w:rFonts w:ascii="Times New Roman"/>
          <w:b w:val="false"/>
          <w:i w:val="false"/>
          <w:color w:val="000000"/>
          <w:sz w:val="28"/>
        </w:rPr>
        <w:t>
      Арқарлы көшесі;</w:t>
      </w:r>
    </w:p>
    <w:bookmarkEnd w:id="463"/>
    <w:bookmarkStart w:name="z474" w:id="464"/>
    <w:p>
      <w:pPr>
        <w:spacing w:after="0"/>
        <w:ind w:left="0"/>
        <w:jc w:val="both"/>
      </w:pPr>
      <w:r>
        <w:rPr>
          <w:rFonts w:ascii="Times New Roman"/>
          <w:b w:val="false"/>
          <w:i w:val="false"/>
          <w:color w:val="000000"/>
          <w:sz w:val="28"/>
        </w:rPr>
        <w:t>
      Арыс көшесі;</w:t>
      </w:r>
    </w:p>
    <w:bookmarkEnd w:id="464"/>
    <w:bookmarkStart w:name="z475" w:id="465"/>
    <w:p>
      <w:pPr>
        <w:spacing w:after="0"/>
        <w:ind w:left="0"/>
        <w:jc w:val="both"/>
      </w:pPr>
      <w:r>
        <w:rPr>
          <w:rFonts w:ascii="Times New Roman"/>
          <w:b w:val="false"/>
          <w:i w:val="false"/>
          <w:color w:val="000000"/>
          <w:sz w:val="28"/>
        </w:rPr>
        <w:t>
      Атбасар көшесі;</w:t>
      </w:r>
    </w:p>
    <w:bookmarkEnd w:id="465"/>
    <w:bookmarkStart w:name="z476" w:id="466"/>
    <w:p>
      <w:pPr>
        <w:spacing w:after="0"/>
        <w:ind w:left="0"/>
        <w:jc w:val="both"/>
      </w:pPr>
      <w:r>
        <w:rPr>
          <w:rFonts w:ascii="Times New Roman"/>
          <w:b w:val="false"/>
          <w:i w:val="false"/>
          <w:color w:val="000000"/>
          <w:sz w:val="28"/>
        </w:rPr>
        <w:t>
      Атамекен көшесі;</w:t>
      </w:r>
    </w:p>
    <w:bookmarkEnd w:id="466"/>
    <w:bookmarkStart w:name="z477" w:id="467"/>
    <w:p>
      <w:pPr>
        <w:spacing w:after="0"/>
        <w:ind w:left="0"/>
        <w:jc w:val="both"/>
      </w:pPr>
      <w:r>
        <w:rPr>
          <w:rFonts w:ascii="Times New Roman"/>
          <w:b w:val="false"/>
          <w:i w:val="false"/>
          <w:color w:val="000000"/>
          <w:sz w:val="28"/>
        </w:rPr>
        <w:t>
      Аякөз көшесі;</w:t>
      </w:r>
    </w:p>
    <w:bookmarkEnd w:id="467"/>
    <w:bookmarkStart w:name="z478" w:id="468"/>
    <w:p>
      <w:pPr>
        <w:spacing w:after="0"/>
        <w:ind w:left="0"/>
        <w:jc w:val="both"/>
      </w:pPr>
      <w:r>
        <w:rPr>
          <w:rFonts w:ascii="Times New Roman"/>
          <w:b w:val="false"/>
          <w:i w:val="false"/>
          <w:color w:val="000000"/>
          <w:sz w:val="28"/>
        </w:rPr>
        <w:t>
      Балтабай көшесі;</w:t>
      </w:r>
    </w:p>
    <w:bookmarkEnd w:id="468"/>
    <w:bookmarkStart w:name="z479" w:id="469"/>
    <w:p>
      <w:pPr>
        <w:spacing w:after="0"/>
        <w:ind w:left="0"/>
        <w:jc w:val="both"/>
      </w:pPr>
      <w:r>
        <w:rPr>
          <w:rFonts w:ascii="Times New Roman"/>
          <w:b w:val="false"/>
          <w:i w:val="false"/>
          <w:color w:val="000000"/>
          <w:sz w:val="28"/>
        </w:rPr>
        <w:t>
      Балқаш көшесі;</w:t>
      </w:r>
    </w:p>
    <w:bookmarkEnd w:id="469"/>
    <w:bookmarkStart w:name="z480" w:id="470"/>
    <w:p>
      <w:pPr>
        <w:spacing w:after="0"/>
        <w:ind w:left="0"/>
        <w:jc w:val="both"/>
      </w:pPr>
      <w:r>
        <w:rPr>
          <w:rFonts w:ascii="Times New Roman"/>
          <w:b w:val="false"/>
          <w:i w:val="false"/>
          <w:color w:val="000000"/>
          <w:sz w:val="28"/>
        </w:rPr>
        <w:t>
      Баянауыл көшесі;</w:t>
      </w:r>
    </w:p>
    <w:bookmarkEnd w:id="470"/>
    <w:bookmarkStart w:name="z481" w:id="471"/>
    <w:p>
      <w:pPr>
        <w:spacing w:after="0"/>
        <w:ind w:left="0"/>
        <w:jc w:val="both"/>
      </w:pPr>
      <w:r>
        <w:rPr>
          <w:rFonts w:ascii="Times New Roman"/>
          <w:b w:val="false"/>
          <w:i w:val="false"/>
          <w:color w:val="000000"/>
          <w:sz w:val="28"/>
        </w:rPr>
        <w:t>
      Бурабай көшесі;</w:t>
      </w:r>
    </w:p>
    <w:bookmarkEnd w:id="471"/>
    <w:bookmarkStart w:name="z482" w:id="472"/>
    <w:p>
      <w:pPr>
        <w:spacing w:after="0"/>
        <w:ind w:left="0"/>
        <w:jc w:val="both"/>
      </w:pPr>
      <w:r>
        <w:rPr>
          <w:rFonts w:ascii="Times New Roman"/>
          <w:b w:val="false"/>
          <w:i w:val="false"/>
          <w:color w:val="000000"/>
          <w:sz w:val="28"/>
        </w:rPr>
        <w:t>
      Бұқтырма көшесі;</w:t>
      </w:r>
    </w:p>
    <w:bookmarkEnd w:id="472"/>
    <w:bookmarkStart w:name="z483" w:id="473"/>
    <w:p>
      <w:pPr>
        <w:spacing w:after="0"/>
        <w:ind w:left="0"/>
        <w:jc w:val="both"/>
      </w:pPr>
      <w:r>
        <w:rPr>
          <w:rFonts w:ascii="Times New Roman"/>
          <w:b w:val="false"/>
          <w:i w:val="false"/>
          <w:color w:val="000000"/>
          <w:sz w:val="28"/>
        </w:rPr>
        <w:t>
      Құрмет көшесі;</w:t>
      </w:r>
    </w:p>
    <w:bookmarkEnd w:id="473"/>
    <w:bookmarkStart w:name="z484" w:id="474"/>
    <w:p>
      <w:pPr>
        <w:spacing w:after="0"/>
        <w:ind w:left="0"/>
        <w:jc w:val="both"/>
      </w:pPr>
      <w:r>
        <w:rPr>
          <w:rFonts w:ascii="Times New Roman"/>
          <w:b w:val="false"/>
          <w:i w:val="false"/>
          <w:color w:val="000000"/>
          <w:sz w:val="28"/>
        </w:rPr>
        <w:t>
      Күрті көшесі;</w:t>
      </w:r>
    </w:p>
    <w:bookmarkEnd w:id="474"/>
    <w:bookmarkStart w:name="z485" w:id="475"/>
    <w:p>
      <w:pPr>
        <w:spacing w:after="0"/>
        <w:ind w:left="0"/>
        <w:jc w:val="both"/>
      </w:pPr>
      <w:r>
        <w:rPr>
          <w:rFonts w:ascii="Times New Roman"/>
          <w:b w:val="false"/>
          <w:i w:val="false"/>
          <w:color w:val="000000"/>
          <w:sz w:val="28"/>
        </w:rPr>
        <w:t>
      Қаскелең көшесі.</w:t>
      </w:r>
    </w:p>
    <w:bookmarkEnd w:id="475"/>
    <w:bookmarkStart w:name="z486" w:id="476"/>
    <w:p>
      <w:pPr>
        <w:spacing w:after="0"/>
        <w:ind w:left="0"/>
        <w:jc w:val="both"/>
      </w:pPr>
      <w:r>
        <w:rPr>
          <w:rFonts w:ascii="Times New Roman"/>
          <w:b w:val="false"/>
          <w:i w:val="false"/>
          <w:color w:val="000000"/>
          <w:sz w:val="28"/>
        </w:rPr>
        <w:t>
      № 996 жаңа сайлау учаскесі.</w:t>
      </w:r>
    </w:p>
    <w:bookmarkEnd w:id="476"/>
    <w:bookmarkStart w:name="z487" w:id="477"/>
    <w:p>
      <w:pPr>
        <w:spacing w:after="0"/>
        <w:ind w:left="0"/>
        <w:jc w:val="both"/>
      </w:pPr>
      <w:r>
        <w:rPr>
          <w:rFonts w:ascii="Times New Roman"/>
          <w:b w:val="false"/>
          <w:i w:val="false"/>
          <w:color w:val="000000"/>
          <w:sz w:val="28"/>
        </w:rPr>
        <w:t>
      Сайлау учаскесінің орналасқан жері: КазЦИК ауылы, Балта Сейдалиев көшесі, № 117 ғимараты, "Алматы облысы білім басқармасының Іле ауданы бойынша білім бөлімі" мемлекеттік мекемесінің "№ 42 орта мектебі" мемлекеттік коммуналдық мекемесі, ғимараттың оң қанаты, мектеп фойесі.</w:t>
      </w:r>
    </w:p>
    <w:bookmarkEnd w:id="477"/>
    <w:bookmarkStart w:name="z488" w:id="478"/>
    <w:p>
      <w:pPr>
        <w:spacing w:after="0"/>
        <w:ind w:left="0"/>
        <w:jc w:val="both"/>
      </w:pPr>
      <w:r>
        <w:rPr>
          <w:rFonts w:ascii="Times New Roman"/>
          <w:b w:val="false"/>
          <w:i w:val="false"/>
          <w:color w:val="000000"/>
          <w:sz w:val="28"/>
        </w:rPr>
        <w:t>
      Сайлау учаскесінің шекаралары: КазЦИК ауылы:</w:t>
      </w:r>
    </w:p>
    <w:bookmarkEnd w:id="478"/>
    <w:bookmarkStart w:name="z489" w:id="479"/>
    <w:p>
      <w:pPr>
        <w:spacing w:after="0"/>
        <w:ind w:left="0"/>
        <w:jc w:val="both"/>
      </w:pPr>
      <w:r>
        <w:rPr>
          <w:rFonts w:ascii="Times New Roman"/>
          <w:b w:val="false"/>
          <w:i w:val="false"/>
          <w:color w:val="000000"/>
          <w:sz w:val="28"/>
        </w:rPr>
        <w:t>
      Атамекен көшесі;</w:t>
      </w:r>
    </w:p>
    <w:bookmarkEnd w:id="479"/>
    <w:bookmarkStart w:name="z490" w:id="480"/>
    <w:p>
      <w:pPr>
        <w:spacing w:after="0"/>
        <w:ind w:left="0"/>
        <w:jc w:val="both"/>
      </w:pPr>
      <w:r>
        <w:rPr>
          <w:rFonts w:ascii="Times New Roman"/>
          <w:b w:val="false"/>
          <w:i w:val="false"/>
          <w:color w:val="000000"/>
          <w:sz w:val="28"/>
        </w:rPr>
        <w:t>
      Балпық би көшесі;</w:t>
      </w:r>
    </w:p>
    <w:bookmarkEnd w:id="480"/>
    <w:bookmarkStart w:name="z491" w:id="481"/>
    <w:p>
      <w:pPr>
        <w:spacing w:after="0"/>
        <w:ind w:left="0"/>
        <w:jc w:val="both"/>
      </w:pPr>
      <w:r>
        <w:rPr>
          <w:rFonts w:ascii="Times New Roman"/>
          <w:b w:val="false"/>
          <w:i w:val="false"/>
          <w:color w:val="000000"/>
          <w:sz w:val="28"/>
        </w:rPr>
        <w:t>
      Бейбітшілік көшесі;</w:t>
      </w:r>
    </w:p>
    <w:bookmarkEnd w:id="481"/>
    <w:bookmarkStart w:name="z492" w:id="482"/>
    <w:p>
      <w:pPr>
        <w:spacing w:after="0"/>
        <w:ind w:left="0"/>
        <w:jc w:val="both"/>
      </w:pPr>
      <w:r>
        <w:rPr>
          <w:rFonts w:ascii="Times New Roman"/>
          <w:b w:val="false"/>
          <w:i w:val="false"/>
          <w:color w:val="000000"/>
          <w:sz w:val="28"/>
        </w:rPr>
        <w:t>
      Бекет Ата көшесі;</w:t>
      </w:r>
    </w:p>
    <w:bookmarkEnd w:id="482"/>
    <w:bookmarkStart w:name="z493" w:id="483"/>
    <w:p>
      <w:pPr>
        <w:spacing w:after="0"/>
        <w:ind w:left="0"/>
        <w:jc w:val="both"/>
      </w:pPr>
      <w:r>
        <w:rPr>
          <w:rFonts w:ascii="Times New Roman"/>
          <w:b w:val="false"/>
          <w:i w:val="false"/>
          <w:color w:val="000000"/>
          <w:sz w:val="28"/>
        </w:rPr>
        <w:t>
      Ербол Сыпатаев көшесі;</w:t>
      </w:r>
    </w:p>
    <w:bookmarkEnd w:id="483"/>
    <w:bookmarkStart w:name="z494" w:id="484"/>
    <w:p>
      <w:pPr>
        <w:spacing w:after="0"/>
        <w:ind w:left="0"/>
        <w:jc w:val="both"/>
      </w:pPr>
      <w:r>
        <w:rPr>
          <w:rFonts w:ascii="Times New Roman"/>
          <w:b w:val="false"/>
          <w:i w:val="false"/>
          <w:color w:val="000000"/>
          <w:sz w:val="28"/>
        </w:rPr>
        <w:t>
      Күләш Бәйсейітова көшесі;</w:t>
      </w:r>
    </w:p>
    <w:bookmarkEnd w:id="484"/>
    <w:bookmarkStart w:name="z495" w:id="485"/>
    <w:p>
      <w:pPr>
        <w:spacing w:after="0"/>
        <w:ind w:left="0"/>
        <w:jc w:val="both"/>
      </w:pPr>
      <w:r>
        <w:rPr>
          <w:rFonts w:ascii="Times New Roman"/>
          <w:b w:val="false"/>
          <w:i w:val="false"/>
          <w:color w:val="000000"/>
          <w:sz w:val="28"/>
        </w:rPr>
        <w:t>
      Нүркен Әбдіров көшесі;</w:t>
      </w:r>
    </w:p>
    <w:bookmarkEnd w:id="485"/>
    <w:bookmarkStart w:name="z496" w:id="486"/>
    <w:p>
      <w:pPr>
        <w:spacing w:after="0"/>
        <w:ind w:left="0"/>
        <w:jc w:val="both"/>
      </w:pPr>
      <w:r>
        <w:rPr>
          <w:rFonts w:ascii="Times New Roman"/>
          <w:b w:val="false"/>
          <w:i w:val="false"/>
          <w:color w:val="000000"/>
          <w:sz w:val="28"/>
        </w:rPr>
        <w:t>
      Наурызбай батыр көшесі;</w:t>
      </w:r>
    </w:p>
    <w:bookmarkEnd w:id="486"/>
    <w:bookmarkStart w:name="z497" w:id="487"/>
    <w:p>
      <w:pPr>
        <w:spacing w:after="0"/>
        <w:ind w:left="0"/>
        <w:jc w:val="both"/>
      </w:pPr>
      <w:r>
        <w:rPr>
          <w:rFonts w:ascii="Times New Roman"/>
          <w:b w:val="false"/>
          <w:i w:val="false"/>
          <w:color w:val="000000"/>
          <w:sz w:val="28"/>
        </w:rPr>
        <w:t>
      Новостройка көшесі;</w:t>
      </w:r>
    </w:p>
    <w:bookmarkEnd w:id="487"/>
    <w:bookmarkStart w:name="z498" w:id="488"/>
    <w:p>
      <w:pPr>
        <w:spacing w:after="0"/>
        <w:ind w:left="0"/>
        <w:jc w:val="both"/>
      </w:pPr>
      <w:r>
        <w:rPr>
          <w:rFonts w:ascii="Times New Roman"/>
          <w:b w:val="false"/>
          <w:i w:val="false"/>
          <w:color w:val="000000"/>
          <w:sz w:val="28"/>
        </w:rPr>
        <w:t>
      1 көшесі;</w:t>
      </w:r>
    </w:p>
    <w:bookmarkEnd w:id="488"/>
    <w:bookmarkStart w:name="z499" w:id="489"/>
    <w:p>
      <w:pPr>
        <w:spacing w:after="0"/>
        <w:ind w:left="0"/>
        <w:jc w:val="both"/>
      </w:pPr>
      <w:r>
        <w:rPr>
          <w:rFonts w:ascii="Times New Roman"/>
          <w:b w:val="false"/>
          <w:i w:val="false"/>
          <w:color w:val="000000"/>
          <w:sz w:val="28"/>
        </w:rPr>
        <w:t>
      2 көшесі;</w:t>
      </w:r>
    </w:p>
    <w:bookmarkEnd w:id="489"/>
    <w:bookmarkStart w:name="z500" w:id="490"/>
    <w:p>
      <w:pPr>
        <w:spacing w:after="0"/>
        <w:ind w:left="0"/>
        <w:jc w:val="both"/>
      </w:pPr>
      <w:r>
        <w:rPr>
          <w:rFonts w:ascii="Times New Roman"/>
          <w:b w:val="false"/>
          <w:i w:val="false"/>
          <w:color w:val="000000"/>
          <w:sz w:val="28"/>
        </w:rPr>
        <w:t>
      3 көшесі;</w:t>
      </w:r>
    </w:p>
    <w:bookmarkEnd w:id="490"/>
    <w:bookmarkStart w:name="z501" w:id="491"/>
    <w:p>
      <w:pPr>
        <w:spacing w:after="0"/>
        <w:ind w:left="0"/>
        <w:jc w:val="both"/>
      </w:pPr>
      <w:r>
        <w:rPr>
          <w:rFonts w:ascii="Times New Roman"/>
          <w:b w:val="false"/>
          <w:i w:val="false"/>
          <w:color w:val="000000"/>
          <w:sz w:val="28"/>
        </w:rPr>
        <w:t>
      бау-бақша серіктестігінің тұтыну кооперативі: Достық;</w:t>
      </w:r>
    </w:p>
    <w:bookmarkEnd w:id="491"/>
    <w:bookmarkStart w:name="z502" w:id="492"/>
    <w:p>
      <w:pPr>
        <w:spacing w:after="0"/>
        <w:ind w:left="0"/>
        <w:jc w:val="both"/>
      </w:pPr>
      <w:r>
        <w:rPr>
          <w:rFonts w:ascii="Times New Roman"/>
          <w:b w:val="false"/>
          <w:i w:val="false"/>
          <w:color w:val="000000"/>
          <w:sz w:val="28"/>
        </w:rPr>
        <w:t>
      бау-бақша серіктестігінің тұтыну кооперативі: Байтал;</w:t>
      </w:r>
    </w:p>
    <w:bookmarkEnd w:id="492"/>
    <w:bookmarkStart w:name="z503" w:id="493"/>
    <w:p>
      <w:pPr>
        <w:spacing w:after="0"/>
        <w:ind w:left="0"/>
        <w:jc w:val="both"/>
      </w:pPr>
      <w:r>
        <w:rPr>
          <w:rFonts w:ascii="Times New Roman"/>
          <w:b w:val="false"/>
          <w:i w:val="false"/>
          <w:color w:val="000000"/>
          <w:sz w:val="28"/>
        </w:rPr>
        <w:t>
      бау-бақша серіктестігінің тұтыну кооперативі: Балтакөл;</w:t>
      </w:r>
    </w:p>
    <w:bookmarkEnd w:id="493"/>
    <w:bookmarkStart w:name="z504" w:id="494"/>
    <w:p>
      <w:pPr>
        <w:spacing w:after="0"/>
        <w:ind w:left="0"/>
        <w:jc w:val="both"/>
      </w:pPr>
      <w:r>
        <w:rPr>
          <w:rFonts w:ascii="Times New Roman"/>
          <w:b w:val="false"/>
          <w:i w:val="false"/>
          <w:color w:val="000000"/>
          <w:sz w:val="28"/>
        </w:rPr>
        <w:t>
      бау-бақша серіктестігінің тұтыну кооперативі: Дружба.</w:t>
      </w:r>
    </w:p>
    <w:bookmarkEnd w:id="494"/>
    <w:bookmarkStart w:name="z505" w:id="495"/>
    <w:p>
      <w:pPr>
        <w:spacing w:after="0"/>
        <w:ind w:left="0"/>
        <w:jc w:val="both"/>
      </w:pPr>
      <w:r>
        <w:rPr>
          <w:rFonts w:ascii="Times New Roman"/>
          <w:b w:val="false"/>
          <w:i w:val="false"/>
          <w:color w:val="000000"/>
          <w:sz w:val="28"/>
        </w:rPr>
        <w:t>
      № 997 жаңа сайлау учаскесі.</w:t>
      </w:r>
    </w:p>
    <w:bookmarkEnd w:id="495"/>
    <w:bookmarkStart w:name="z506" w:id="496"/>
    <w:p>
      <w:pPr>
        <w:spacing w:after="0"/>
        <w:ind w:left="0"/>
        <w:jc w:val="both"/>
      </w:pPr>
      <w:r>
        <w:rPr>
          <w:rFonts w:ascii="Times New Roman"/>
          <w:b w:val="false"/>
          <w:i w:val="false"/>
          <w:color w:val="000000"/>
          <w:sz w:val="28"/>
        </w:rPr>
        <w:t>
      Сайлау учаскесінің орналасқан жері: Комсомол ауылы, Школьная көшесі № 4 үй, "Алматы облысы білім басқармасының Іле ауданы бойынша білім бөлімі" мемлекеттік мекемесінің "№ 31 орта мектебі" мемлекеттік коммуналдық мекемесі, мектеп спорт залы.</w:t>
      </w:r>
    </w:p>
    <w:bookmarkEnd w:id="496"/>
    <w:bookmarkStart w:name="z507" w:id="497"/>
    <w:p>
      <w:pPr>
        <w:spacing w:after="0"/>
        <w:ind w:left="0"/>
        <w:jc w:val="both"/>
      </w:pPr>
      <w:r>
        <w:rPr>
          <w:rFonts w:ascii="Times New Roman"/>
          <w:b w:val="false"/>
          <w:i w:val="false"/>
          <w:color w:val="000000"/>
          <w:sz w:val="28"/>
        </w:rPr>
        <w:t>
      Сайлау учаскесінің шекаралары: Комсомол ауылы:</w:t>
      </w:r>
    </w:p>
    <w:bookmarkEnd w:id="497"/>
    <w:bookmarkStart w:name="z508" w:id="498"/>
    <w:p>
      <w:pPr>
        <w:spacing w:after="0"/>
        <w:ind w:left="0"/>
        <w:jc w:val="both"/>
      </w:pPr>
      <w:r>
        <w:rPr>
          <w:rFonts w:ascii="Times New Roman"/>
          <w:b w:val="false"/>
          <w:i w:val="false"/>
          <w:color w:val="000000"/>
          <w:sz w:val="28"/>
        </w:rPr>
        <w:t>
      Алтынбек Күлибаев көшесі;</w:t>
      </w:r>
    </w:p>
    <w:bookmarkEnd w:id="498"/>
    <w:bookmarkStart w:name="z509" w:id="499"/>
    <w:p>
      <w:pPr>
        <w:spacing w:after="0"/>
        <w:ind w:left="0"/>
        <w:jc w:val="both"/>
      </w:pPr>
      <w:r>
        <w:rPr>
          <w:rFonts w:ascii="Times New Roman"/>
          <w:b w:val="false"/>
          <w:i w:val="false"/>
          <w:color w:val="000000"/>
          <w:sz w:val="28"/>
        </w:rPr>
        <w:t>
      Сүйінбай Аронұлы көшесі;</w:t>
      </w:r>
    </w:p>
    <w:bookmarkEnd w:id="499"/>
    <w:bookmarkStart w:name="z510" w:id="500"/>
    <w:p>
      <w:pPr>
        <w:spacing w:after="0"/>
        <w:ind w:left="0"/>
        <w:jc w:val="both"/>
      </w:pPr>
      <w:r>
        <w:rPr>
          <w:rFonts w:ascii="Times New Roman"/>
          <w:b w:val="false"/>
          <w:i w:val="false"/>
          <w:color w:val="000000"/>
          <w:sz w:val="28"/>
        </w:rPr>
        <w:t>
      Школьная көшесі;</w:t>
      </w:r>
    </w:p>
    <w:bookmarkEnd w:id="500"/>
    <w:bookmarkStart w:name="z511" w:id="501"/>
    <w:p>
      <w:pPr>
        <w:spacing w:after="0"/>
        <w:ind w:left="0"/>
        <w:jc w:val="both"/>
      </w:pPr>
      <w:r>
        <w:rPr>
          <w:rFonts w:ascii="Times New Roman"/>
          <w:b w:val="false"/>
          <w:i w:val="false"/>
          <w:color w:val="000000"/>
          <w:sz w:val="28"/>
        </w:rPr>
        <w:t>
      2 квартал;</w:t>
      </w:r>
    </w:p>
    <w:bookmarkEnd w:id="501"/>
    <w:bookmarkStart w:name="z512" w:id="502"/>
    <w:p>
      <w:pPr>
        <w:spacing w:after="0"/>
        <w:ind w:left="0"/>
        <w:jc w:val="both"/>
      </w:pPr>
      <w:r>
        <w:rPr>
          <w:rFonts w:ascii="Times New Roman"/>
          <w:b w:val="false"/>
          <w:i w:val="false"/>
          <w:color w:val="000000"/>
          <w:sz w:val="28"/>
        </w:rPr>
        <w:t>
      № 97617 әскери бөлімінің әскери қалашығы;</w:t>
      </w:r>
    </w:p>
    <w:bookmarkEnd w:id="502"/>
    <w:bookmarkStart w:name="z513" w:id="503"/>
    <w:p>
      <w:pPr>
        <w:spacing w:after="0"/>
        <w:ind w:left="0"/>
        <w:jc w:val="both"/>
      </w:pPr>
      <w:r>
        <w:rPr>
          <w:rFonts w:ascii="Times New Roman"/>
          <w:b w:val="false"/>
          <w:i w:val="false"/>
          <w:color w:val="000000"/>
          <w:sz w:val="28"/>
        </w:rPr>
        <w:t>
      бау-бақша серіктестігінің тұтыну кооперативі: Нұрлы-жол садовод;</w:t>
      </w:r>
    </w:p>
    <w:bookmarkEnd w:id="503"/>
    <w:bookmarkStart w:name="z514" w:id="504"/>
    <w:p>
      <w:pPr>
        <w:spacing w:after="0"/>
        <w:ind w:left="0"/>
        <w:jc w:val="both"/>
      </w:pPr>
      <w:r>
        <w:rPr>
          <w:rFonts w:ascii="Times New Roman"/>
          <w:b w:val="false"/>
          <w:i w:val="false"/>
          <w:color w:val="000000"/>
          <w:sz w:val="28"/>
        </w:rPr>
        <w:t>
      бау-бақша серіктестігінің тұтыну кооперативі: Таскескен.</w:t>
      </w:r>
    </w:p>
    <w:bookmarkEnd w:id="504"/>
    <w:bookmarkStart w:name="z515" w:id="505"/>
    <w:p>
      <w:pPr>
        <w:spacing w:after="0"/>
        <w:ind w:left="0"/>
        <w:jc w:val="both"/>
      </w:pPr>
      <w:r>
        <w:rPr>
          <w:rFonts w:ascii="Times New Roman"/>
          <w:b w:val="false"/>
          <w:i w:val="false"/>
          <w:color w:val="000000"/>
          <w:sz w:val="28"/>
        </w:rPr>
        <w:t>
      № 998 жаңа сайлау учаскесі</w:t>
      </w:r>
    </w:p>
    <w:bookmarkEnd w:id="505"/>
    <w:bookmarkStart w:name="z516" w:id="506"/>
    <w:p>
      <w:pPr>
        <w:spacing w:after="0"/>
        <w:ind w:left="0"/>
        <w:jc w:val="both"/>
      </w:pPr>
      <w:r>
        <w:rPr>
          <w:rFonts w:ascii="Times New Roman"/>
          <w:b w:val="false"/>
          <w:i w:val="false"/>
          <w:color w:val="000000"/>
          <w:sz w:val="28"/>
        </w:rPr>
        <w:t>
      Сайлау учаскесінің орналасқан жері: Көкқайнар ауылы, 16-көшесі № 17 А телім "Алматы облысы білім басқармасының Іле ауданы бойынша білім бөлімі" мемлекеттік мекемесінің "№ 53 орта мектебі" мемлекеттік коммуналдық мекемесі.</w:t>
      </w:r>
    </w:p>
    <w:bookmarkEnd w:id="506"/>
    <w:bookmarkStart w:name="z517" w:id="507"/>
    <w:p>
      <w:pPr>
        <w:spacing w:after="0"/>
        <w:ind w:left="0"/>
        <w:jc w:val="both"/>
      </w:pPr>
      <w:r>
        <w:rPr>
          <w:rFonts w:ascii="Times New Roman"/>
          <w:b w:val="false"/>
          <w:i w:val="false"/>
          <w:color w:val="000000"/>
          <w:sz w:val="28"/>
        </w:rPr>
        <w:t>
      Сайлау учаскесінің шекаралары: Көкқайнар ауылы:</w:t>
      </w:r>
    </w:p>
    <w:bookmarkEnd w:id="507"/>
    <w:bookmarkStart w:name="z518" w:id="508"/>
    <w:p>
      <w:pPr>
        <w:spacing w:after="0"/>
        <w:ind w:left="0"/>
        <w:jc w:val="both"/>
      </w:pPr>
      <w:r>
        <w:rPr>
          <w:rFonts w:ascii="Times New Roman"/>
          <w:b w:val="false"/>
          <w:i w:val="false"/>
          <w:color w:val="000000"/>
          <w:sz w:val="28"/>
        </w:rPr>
        <w:t>
      Қарқара көшесі;</w:t>
      </w:r>
    </w:p>
    <w:bookmarkEnd w:id="508"/>
    <w:bookmarkStart w:name="z519" w:id="509"/>
    <w:p>
      <w:pPr>
        <w:spacing w:after="0"/>
        <w:ind w:left="0"/>
        <w:jc w:val="both"/>
      </w:pPr>
      <w:r>
        <w:rPr>
          <w:rFonts w:ascii="Times New Roman"/>
          <w:b w:val="false"/>
          <w:i w:val="false"/>
          <w:color w:val="000000"/>
          <w:sz w:val="28"/>
        </w:rPr>
        <w:t>
      Көк Төбе көшесі;</w:t>
      </w:r>
    </w:p>
    <w:bookmarkEnd w:id="509"/>
    <w:bookmarkStart w:name="z520" w:id="510"/>
    <w:p>
      <w:pPr>
        <w:spacing w:after="0"/>
        <w:ind w:left="0"/>
        <w:jc w:val="both"/>
      </w:pPr>
      <w:r>
        <w:rPr>
          <w:rFonts w:ascii="Times New Roman"/>
          <w:b w:val="false"/>
          <w:i w:val="false"/>
          <w:color w:val="000000"/>
          <w:sz w:val="28"/>
        </w:rPr>
        <w:t>
      Тарази көшесі;</w:t>
      </w:r>
    </w:p>
    <w:bookmarkEnd w:id="510"/>
    <w:bookmarkStart w:name="z521" w:id="511"/>
    <w:p>
      <w:pPr>
        <w:spacing w:after="0"/>
        <w:ind w:left="0"/>
        <w:jc w:val="both"/>
      </w:pPr>
      <w:r>
        <w:rPr>
          <w:rFonts w:ascii="Times New Roman"/>
          <w:b w:val="false"/>
          <w:i w:val="false"/>
          <w:color w:val="000000"/>
          <w:sz w:val="28"/>
        </w:rPr>
        <w:t>
      Хан Тәңірі көшесі;</w:t>
      </w:r>
    </w:p>
    <w:bookmarkEnd w:id="511"/>
    <w:bookmarkStart w:name="z522" w:id="512"/>
    <w:p>
      <w:pPr>
        <w:spacing w:after="0"/>
        <w:ind w:left="0"/>
        <w:jc w:val="both"/>
      </w:pPr>
      <w:r>
        <w:rPr>
          <w:rFonts w:ascii="Times New Roman"/>
          <w:b w:val="false"/>
          <w:i w:val="false"/>
          <w:color w:val="000000"/>
          <w:sz w:val="28"/>
        </w:rPr>
        <w:t>
      бау-бақша серіктестігі тұтыну кооперативі: Тилектес;</w:t>
      </w:r>
    </w:p>
    <w:bookmarkEnd w:id="512"/>
    <w:bookmarkStart w:name="z523" w:id="513"/>
    <w:p>
      <w:pPr>
        <w:spacing w:after="0"/>
        <w:ind w:left="0"/>
        <w:jc w:val="both"/>
      </w:pPr>
      <w:r>
        <w:rPr>
          <w:rFonts w:ascii="Times New Roman"/>
          <w:b w:val="false"/>
          <w:i w:val="false"/>
          <w:color w:val="000000"/>
          <w:sz w:val="28"/>
        </w:rPr>
        <w:t>
      бау-бақша серіктестігі тұтыну кооперативі: Болашақ;</w:t>
      </w:r>
    </w:p>
    <w:bookmarkEnd w:id="513"/>
    <w:bookmarkStart w:name="z524" w:id="514"/>
    <w:p>
      <w:pPr>
        <w:spacing w:after="0"/>
        <w:ind w:left="0"/>
        <w:jc w:val="both"/>
      </w:pPr>
      <w:r>
        <w:rPr>
          <w:rFonts w:ascii="Times New Roman"/>
          <w:b w:val="false"/>
          <w:i w:val="false"/>
          <w:color w:val="000000"/>
          <w:sz w:val="28"/>
        </w:rPr>
        <w:t>
      бау-бақша серіктестігі тұтыну кооперативі: Достық-2030;</w:t>
      </w:r>
    </w:p>
    <w:bookmarkEnd w:id="514"/>
    <w:bookmarkStart w:name="z525" w:id="515"/>
    <w:p>
      <w:pPr>
        <w:spacing w:after="0"/>
        <w:ind w:left="0"/>
        <w:jc w:val="both"/>
      </w:pPr>
      <w:r>
        <w:rPr>
          <w:rFonts w:ascii="Times New Roman"/>
          <w:b w:val="false"/>
          <w:i w:val="false"/>
          <w:color w:val="000000"/>
          <w:sz w:val="28"/>
        </w:rPr>
        <w:t>
      бау-бақша серіктестігі тұтыну кооперативі: Место под солнцем.</w:t>
      </w:r>
    </w:p>
    <w:bookmarkEnd w:id="515"/>
    <w:bookmarkStart w:name="z526" w:id="516"/>
    <w:p>
      <w:pPr>
        <w:spacing w:after="0"/>
        <w:ind w:left="0"/>
        <w:jc w:val="both"/>
      </w:pPr>
      <w:r>
        <w:rPr>
          <w:rFonts w:ascii="Times New Roman"/>
          <w:b w:val="false"/>
          <w:i w:val="false"/>
          <w:color w:val="000000"/>
          <w:sz w:val="28"/>
        </w:rPr>
        <w:t xml:space="preserve">
      № 1045 сайлау учаскесі </w:t>
      </w:r>
    </w:p>
    <w:bookmarkEnd w:id="516"/>
    <w:bookmarkStart w:name="z527" w:id="517"/>
    <w:p>
      <w:pPr>
        <w:spacing w:after="0"/>
        <w:ind w:left="0"/>
        <w:jc w:val="both"/>
      </w:pPr>
      <w:r>
        <w:rPr>
          <w:rFonts w:ascii="Times New Roman"/>
          <w:b w:val="false"/>
          <w:i w:val="false"/>
          <w:color w:val="000000"/>
          <w:sz w:val="28"/>
        </w:rPr>
        <w:t>
      Сайлау учаскесінің орналасқан жері: Өтеген батыр ауылы, Қ. Рысқұлбеков көшесі № 38, "Алматы облысы білім басқармасының Іле ауданы бойынша білім бөлімі" мемлекеттік мекемесінің "№ 24 лицейі" мемлекеттік мекемесі, сол жақ қанаты.</w:t>
      </w:r>
    </w:p>
    <w:bookmarkEnd w:id="517"/>
    <w:bookmarkStart w:name="z528" w:id="518"/>
    <w:p>
      <w:pPr>
        <w:spacing w:after="0"/>
        <w:ind w:left="0"/>
        <w:jc w:val="both"/>
      </w:pPr>
      <w:r>
        <w:rPr>
          <w:rFonts w:ascii="Times New Roman"/>
          <w:b w:val="false"/>
          <w:i w:val="false"/>
          <w:color w:val="000000"/>
          <w:sz w:val="28"/>
        </w:rPr>
        <w:t>
      Сайлау учаскесінің шекаралары: Қарасу ауылы:</w:t>
      </w:r>
    </w:p>
    <w:bookmarkEnd w:id="518"/>
    <w:bookmarkStart w:name="z529" w:id="519"/>
    <w:p>
      <w:pPr>
        <w:spacing w:after="0"/>
        <w:ind w:left="0"/>
        <w:jc w:val="both"/>
      </w:pPr>
      <w:r>
        <w:rPr>
          <w:rFonts w:ascii="Times New Roman"/>
          <w:b w:val="false"/>
          <w:i w:val="false"/>
          <w:color w:val="000000"/>
          <w:sz w:val="28"/>
        </w:rPr>
        <w:t>
      Астана көшесі;</w:t>
      </w:r>
    </w:p>
    <w:bookmarkEnd w:id="519"/>
    <w:bookmarkStart w:name="z530" w:id="520"/>
    <w:p>
      <w:pPr>
        <w:spacing w:after="0"/>
        <w:ind w:left="0"/>
        <w:jc w:val="both"/>
      </w:pPr>
      <w:r>
        <w:rPr>
          <w:rFonts w:ascii="Times New Roman"/>
          <w:b w:val="false"/>
          <w:i w:val="false"/>
          <w:color w:val="000000"/>
          <w:sz w:val="28"/>
        </w:rPr>
        <w:t>
      Бірлік көшесі;</w:t>
      </w:r>
    </w:p>
    <w:bookmarkEnd w:id="520"/>
    <w:bookmarkStart w:name="z531" w:id="521"/>
    <w:p>
      <w:pPr>
        <w:spacing w:after="0"/>
        <w:ind w:left="0"/>
        <w:jc w:val="both"/>
      </w:pPr>
      <w:r>
        <w:rPr>
          <w:rFonts w:ascii="Times New Roman"/>
          <w:b w:val="false"/>
          <w:i w:val="false"/>
          <w:color w:val="000000"/>
          <w:sz w:val="28"/>
        </w:rPr>
        <w:t>
      Болашақ көшесі;</w:t>
      </w:r>
    </w:p>
    <w:bookmarkEnd w:id="521"/>
    <w:bookmarkStart w:name="z532" w:id="522"/>
    <w:p>
      <w:pPr>
        <w:spacing w:after="0"/>
        <w:ind w:left="0"/>
        <w:jc w:val="both"/>
      </w:pPr>
      <w:r>
        <w:rPr>
          <w:rFonts w:ascii="Times New Roman"/>
          <w:b w:val="false"/>
          <w:i w:val="false"/>
          <w:color w:val="000000"/>
          <w:sz w:val="28"/>
        </w:rPr>
        <w:t>
      Д. Қонаев көшесі;</w:t>
      </w:r>
    </w:p>
    <w:bookmarkEnd w:id="522"/>
    <w:bookmarkStart w:name="z533" w:id="523"/>
    <w:p>
      <w:pPr>
        <w:spacing w:after="0"/>
        <w:ind w:left="0"/>
        <w:jc w:val="both"/>
      </w:pPr>
      <w:r>
        <w:rPr>
          <w:rFonts w:ascii="Times New Roman"/>
          <w:b w:val="false"/>
          <w:i w:val="false"/>
          <w:color w:val="000000"/>
          <w:sz w:val="28"/>
        </w:rPr>
        <w:t>
      Ғ. Мұстафин көшесі;</w:t>
      </w:r>
    </w:p>
    <w:bookmarkEnd w:id="523"/>
    <w:bookmarkStart w:name="z534" w:id="524"/>
    <w:p>
      <w:pPr>
        <w:spacing w:after="0"/>
        <w:ind w:left="0"/>
        <w:jc w:val="both"/>
      </w:pPr>
      <w:r>
        <w:rPr>
          <w:rFonts w:ascii="Times New Roman"/>
          <w:b w:val="false"/>
          <w:i w:val="false"/>
          <w:color w:val="000000"/>
          <w:sz w:val="28"/>
        </w:rPr>
        <w:t>
      Ғ. Мүсірепов көшесі;</w:t>
      </w:r>
    </w:p>
    <w:bookmarkEnd w:id="524"/>
    <w:bookmarkStart w:name="z535" w:id="525"/>
    <w:p>
      <w:pPr>
        <w:spacing w:after="0"/>
        <w:ind w:left="0"/>
        <w:jc w:val="both"/>
      </w:pPr>
      <w:r>
        <w:rPr>
          <w:rFonts w:ascii="Times New Roman"/>
          <w:b w:val="false"/>
          <w:i w:val="false"/>
          <w:color w:val="000000"/>
          <w:sz w:val="28"/>
        </w:rPr>
        <w:t>
      Достық көшесі;</w:t>
      </w:r>
    </w:p>
    <w:bookmarkEnd w:id="525"/>
    <w:bookmarkStart w:name="z536" w:id="526"/>
    <w:p>
      <w:pPr>
        <w:spacing w:after="0"/>
        <w:ind w:left="0"/>
        <w:jc w:val="both"/>
      </w:pPr>
      <w:r>
        <w:rPr>
          <w:rFonts w:ascii="Times New Roman"/>
          <w:b w:val="false"/>
          <w:i w:val="false"/>
          <w:color w:val="000000"/>
          <w:sz w:val="28"/>
        </w:rPr>
        <w:t>
      Жетісу көшесі;</w:t>
      </w:r>
    </w:p>
    <w:bookmarkEnd w:id="526"/>
    <w:bookmarkStart w:name="z537" w:id="527"/>
    <w:p>
      <w:pPr>
        <w:spacing w:after="0"/>
        <w:ind w:left="0"/>
        <w:jc w:val="both"/>
      </w:pPr>
      <w:r>
        <w:rPr>
          <w:rFonts w:ascii="Times New Roman"/>
          <w:b w:val="false"/>
          <w:i w:val="false"/>
          <w:color w:val="000000"/>
          <w:sz w:val="28"/>
        </w:rPr>
        <w:t>
      Желтоқсан көшесі;</w:t>
      </w:r>
    </w:p>
    <w:bookmarkEnd w:id="527"/>
    <w:bookmarkStart w:name="z538" w:id="528"/>
    <w:p>
      <w:pPr>
        <w:spacing w:after="0"/>
        <w:ind w:left="0"/>
        <w:jc w:val="both"/>
      </w:pPr>
      <w:r>
        <w:rPr>
          <w:rFonts w:ascii="Times New Roman"/>
          <w:b w:val="false"/>
          <w:i w:val="false"/>
          <w:color w:val="000000"/>
          <w:sz w:val="28"/>
        </w:rPr>
        <w:t>
      Жібек жолы көшесі;</w:t>
      </w:r>
    </w:p>
    <w:bookmarkEnd w:id="528"/>
    <w:bookmarkStart w:name="z539" w:id="529"/>
    <w:p>
      <w:pPr>
        <w:spacing w:after="0"/>
        <w:ind w:left="0"/>
        <w:jc w:val="both"/>
      </w:pPr>
      <w:r>
        <w:rPr>
          <w:rFonts w:ascii="Times New Roman"/>
          <w:b w:val="false"/>
          <w:i w:val="false"/>
          <w:color w:val="000000"/>
          <w:sz w:val="28"/>
        </w:rPr>
        <w:t>
      Жер телімі 118 А, 415, 419, 436, 531, 533, 534;</w:t>
      </w:r>
    </w:p>
    <w:bookmarkEnd w:id="529"/>
    <w:bookmarkStart w:name="z540" w:id="530"/>
    <w:p>
      <w:pPr>
        <w:spacing w:after="0"/>
        <w:ind w:left="0"/>
        <w:jc w:val="both"/>
      </w:pPr>
      <w:r>
        <w:rPr>
          <w:rFonts w:ascii="Times New Roman"/>
          <w:b w:val="false"/>
          <w:i w:val="false"/>
          <w:color w:val="000000"/>
          <w:sz w:val="28"/>
        </w:rPr>
        <w:t>
      Көкқайнар көшесі;</w:t>
      </w:r>
    </w:p>
    <w:bookmarkEnd w:id="530"/>
    <w:bookmarkStart w:name="z541" w:id="531"/>
    <w:p>
      <w:pPr>
        <w:spacing w:after="0"/>
        <w:ind w:left="0"/>
        <w:jc w:val="both"/>
      </w:pPr>
      <w:r>
        <w:rPr>
          <w:rFonts w:ascii="Times New Roman"/>
          <w:b w:val="false"/>
          <w:i w:val="false"/>
          <w:color w:val="000000"/>
          <w:sz w:val="28"/>
        </w:rPr>
        <w:t>
      Көшесіз үйлер;</w:t>
      </w:r>
    </w:p>
    <w:bookmarkEnd w:id="531"/>
    <w:bookmarkStart w:name="z542" w:id="532"/>
    <w:p>
      <w:pPr>
        <w:spacing w:after="0"/>
        <w:ind w:left="0"/>
        <w:jc w:val="both"/>
      </w:pPr>
      <w:r>
        <w:rPr>
          <w:rFonts w:ascii="Times New Roman"/>
          <w:b w:val="false"/>
          <w:i w:val="false"/>
          <w:color w:val="000000"/>
          <w:sz w:val="28"/>
        </w:rPr>
        <w:t>
      Молодежная көшесі;</w:t>
      </w:r>
    </w:p>
    <w:bookmarkEnd w:id="532"/>
    <w:bookmarkStart w:name="z543" w:id="533"/>
    <w:p>
      <w:pPr>
        <w:spacing w:after="0"/>
        <w:ind w:left="0"/>
        <w:jc w:val="both"/>
      </w:pPr>
      <w:r>
        <w:rPr>
          <w:rFonts w:ascii="Times New Roman"/>
          <w:b w:val="false"/>
          <w:i w:val="false"/>
          <w:color w:val="000000"/>
          <w:sz w:val="28"/>
        </w:rPr>
        <w:t>
      Тәуелсіздік көшесі;</w:t>
      </w:r>
    </w:p>
    <w:bookmarkEnd w:id="533"/>
    <w:bookmarkStart w:name="z544" w:id="534"/>
    <w:p>
      <w:pPr>
        <w:spacing w:after="0"/>
        <w:ind w:left="0"/>
        <w:jc w:val="both"/>
      </w:pPr>
      <w:r>
        <w:rPr>
          <w:rFonts w:ascii="Times New Roman"/>
          <w:b w:val="false"/>
          <w:i w:val="false"/>
          <w:color w:val="000000"/>
          <w:sz w:val="28"/>
        </w:rPr>
        <w:t>
      Т. Рысқұлов көшесі;</w:t>
      </w:r>
    </w:p>
    <w:bookmarkEnd w:id="534"/>
    <w:bookmarkStart w:name="z545" w:id="535"/>
    <w:p>
      <w:pPr>
        <w:spacing w:after="0"/>
        <w:ind w:left="0"/>
        <w:jc w:val="both"/>
      </w:pPr>
      <w:r>
        <w:rPr>
          <w:rFonts w:ascii="Times New Roman"/>
          <w:b w:val="false"/>
          <w:i w:val="false"/>
          <w:color w:val="000000"/>
          <w:sz w:val="28"/>
        </w:rPr>
        <w:t>
      Шұғыла көшесі;</w:t>
      </w:r>
    </w:p>
    <w:bookmarkEnd w:id="535"/>
    <w:bookmarkStart w:name="z546" w:id="536"/>
    <w:p>
      <w:pPr>
        <w:spacing w:after="0"/>
        <w:ind w:left="0"/>
        <w:jc w:val="both"/>
      </w:pPr>
      <w:r>
        <w:rPr>
          <w:rFonts w:ascii="Times New Roman"/>
          <w:b w:val="false"/>
          <w:i w:val="false"/>
          <w:color w:val="000000"/>
          <w:sz w:val="28"/>
        </w:rPr>
        <w:t>
      Ынтымақ көшесі;</w:t>
      </w:r>
    </w:p>
    <w:bookmarkEnd w:id="536"/>
    <w:bookmarkStart w:name="z547" w:id="537"/>
    <w:p>
      <w:pPr>
        <w:spacing w:after="0"/>
        <w:ind w:left="0"/>
        <w:jc w:val="both"/>
      </w:pPr>
      <w:r>
        <w:rPr>
          <w:rFonts w:ascii="Times New Roman"/>
          <w:b w:val="false"/>
          <w:i w:val="false"/>
          <w:color w:val="000000"/>
          <w:sz w:val="28"/>
        </w:rPr>
        <w:t>
      бау-бақша серіктестігі тұтыну кооперативі: Лазурит.</w:t>
      </w:r>
    </w:p>
    <w:bookmarkEnd w:id="537"/>
    <w:bookmarkStart w:name="z548" w:id="538"/>
    <w:p>
      <w:pPr>
        <w:spacing w:after="0"/>
        <w:ind w:left="0"/>
        <w:jc w:val="both"/>
      </w:pPr>
      <w:r>
        <w:rPr>
          <w:rFonts w:ascii="Times New Roman"/>
          <w:b w:val="false"/>
          <w:i w:val="false"/>
          <w:color w:val="000000"/>
          <w:sz w:val="28"/>
        </w:rPr>
        <w:t xml:space="preserve">
      № 1055 сайлау учаскесі </w:t>
      </w:r>
    </w:p>
    <w:bookmarkEnd w:id="538"/>
    <w:bookmarkStart w:name="z549" w:id="539"/>
    <w:p>
      <w:pPr>
        <w:spacing w:after="0"/>
        <w:ind w:left="0"/>
        <w:jc w:val="both"/>
      </w:pPr>
      <w:r>
        <w:rPr>
          <w:rFonts w:ascii="Times New Roman"/>
          <w:b w:val="false"/>
          <w:i w:val="false"/>
          <w:color w:val="000000"/>
          <w:sz w:val="28"/>
        </w:rPr>
        <w:t>
      Сайлау учаскесінің орналасқан жері: Көкқайнар ауылы, Бәйтерек көшесі № 97 А, "Алматы облысы білім басқармасының Іле ауданы бойынша білім бөлімі" мемлекеттік мекемесінің "№ 44 орта мектебі" мемлекеттік коммуналдық мекемесі, сол қанат.</w:t>
      </w:r>
    </w:p>
    <w:bookmarkEnd w:id="539"/>
    <w:bookmarkStart w:name="z550" w:id="540"/>
    <w:p>
      <w:pPr>
        <w:spacing w:after="0"/>
        <w:ind w:left="0"/>
        <w:jc w:val="both"/>
      </w:pPr>
      <w:r>
        <w:rPr>
          <w:rFonts w:ascii="Times New Roman"/>
          <w:b w:val="false"/>
          <w:i w:val="false"/>
          <w:color w:val="000000"/>
          <w:sz w:val="28"/>
        </w:rPr>
        <w:t>
      Сайлау учаскесінің шекаралары: Көкқайнар ауылы:</w:t>
      </w:r>
    </w:p>
    <w:bookmarkEnd w:id="540"/>
    <w:bookmarkStart w:name="z551" w:id="541"/>
    <w:p>
      <w:pPr>
        <w:spacing w:after="0"/>
        <w:ind w:left="0"/>
        <w:jc w:val="both"/>
      </w:pPr>
      <w:r>
        <w:rPr>
          <w:rFonts w:ascii="Times New Roman"/>
          <w:b w:val="false"/>
          <w:i w:val="false"/>
          <w:color w:val="000000"/>
          <w:sz w:val="28"/>
        </w:rPr>
        <w:t>
      бау-бақша серіктестігі тұтыну кооперативі: Береке-Д;</w:t>
      </w:r>
    </w:p>
    <w:bookmarkEnd w:id="541"/>
    <w:bookmarkStart w:name="z552" w:id="542"/>
    <w:p>
      <w:pPr>
        <w:spacing w:after="0"/>
        <w:ind w:left="0"/>
        <w:jc w:val="both"/>
      </w:pPr>
      <w:r>
        <w:rPr>
          <w:rFonts w:ascii="Times New Roman"/>
          <w:b w:val="false"/>
          <w:i w:val="false"/>
          <w:color w:val="000000"/>
          <w:sz w:val="28"/>
        </w:rPr>
        <w:t>
      бау-бақша серіктестігі тұтыну кооперативі: Гулдары;</w:t>
      </w:r>
    </w:p>
    <w:bookmarkEnd w:id="542"/>
    <w:bookmarkStart w:name="z553" w:id="543"/>
    <w:p>
      <w:pPr>
        <w:spacing w:after="0"/>
        <w:ind w:left="0"/>
        <w:jc w:val="both"/>
      </w:pPr>
      <w:r>
        <w:rPr>
          <w:rFonts w:ascii="Times New Roman"/>
          <w:b w:val="false"/>
          <w:i w:val="false"/>
          <w:color w:val="000000"/>
          <w:sz w:val="28"/>
        </w:rPr>
        <w:t>
      бау-бақша серіктестігі тұтыну кооперативі: Генофонд;</w:t>
      </w:r>
    </w:p>
    <w:bookmarkEnd w:id="543"/>
    <w:bookmarkStart w:name="z554" w:id="544"/>
    <w:p>
      <w:pPr>
        <w:spacing w:after="0"/>
        <w:ind w:left="0"/>
        <w:jc w:val="both"/>
      </w:pPr>
      <w:r>
        <w:rPr>
          <w:rFonts w:ascii="Times New Roman"/>
          <w:b w:val="false"/>
          <w:i w:val="false"/>
          <w:color w:val="000000"/>
          <w:sz w:val="28"/>
        </w:rPr>
        <w:t>
      бау-бақша серіктестігі тұтыну кооперативі: Жаркын жастар;</w:t>
      </w:r>
    </w:p>
    <w:bookmarkEnd w:id="544"/>
    <w:bookmarkStart w:name="z555" w:id="545"/>
    <w:p>
      <w:pPr>
        <w:spacing w:after="0"/>
        <w:ind w:left="0"/>
        <w:jc w:val="both"/>
      </w:pPr>
      <w:r>
        <w:rPr>
          <w:rFonts w:ascii="Times New Roman"/>
          <w:b w:val="false"/>
          <w:i w:val="false"/>
          <w:color w:val="000000"/>
          <w:sz w:val="28"/>
        </w:rPr>
        <w:t>
      бау-бақша серіктестігі тұтыну кооперативі: Жер-Ана;</w:t>
      </w:r>
    </w:p>
    <w:bookmarkEnd w:id="545"/>
    <w:bookmarkStart w:name="z556" w:id="546"/>
    <w:p>
      <w:pPr>
        <w:spacing w:after="0"/>
        <w:ind w:left="0"/>
        <w:jc w:val="both"/>
      </w:pPr>
      <w:r>
        <w:rPr>
          <w:rFonts w:ascii="Times New Roman"/>
          <w:b w:val="false"/>
          <w:i w:val="false"/>
          <w:color w:val="000000"/>
          <w:sz w:val="28"/>
        </w:rPr>
        <w:t>
      бау-бақша серіктестігі тұтыну кооперативі: Жеңістау;</w:t>
      </w:r>
    </w:p>
    <w:bookmarkEnd w:id="546"/>
    <w:bookmarkStart w:name="z557" w:id="547"/>
    <w:p>
      <w:pPr>
        <w:spacing w:after="0"/>
        <w:ind w:left="0"/>
        <w:jc w:val="both"/>
      </w:pPr>
      <w:r>
        <w:rPr>
          <w:rFonts w:ascii="Times New Roman"/>
          <w:b w:val="false"/>
          <w:i w:val="false"/>
          <w:color w:val="000000"/>
          <w:sz w:val="28"/>
        </w:rPr>
        <w:t>
      бау-бақша серіктестігі тұтыну кооперативі: Көкжайлау;</w:t>
      </w:r>
    </w:p>
    <w:bookmarkEnd w:id="547"/>
    <w:bookmarkStart w:name="z558" w:id="548"/>
    <w:p>
      <w:pPr>
        <w:spacing w:after="0"/>
        <w:ind w:left="0"/>
        <w:jc w:val="both"/>
      </w:pPr>
      <w:r>
        <w:rPr>
          <w:rFonts w:ascii="Times New Roman"/>
          <w:b w:val="false"/>
          <w:i w:val="false"/>
          <w:color w:val="000000"/>
          <w:sz w:val="28"/>
        </w:rPr>
        <w:t>
      бау-бақша серіктестігі тұтыну кооперативі: Нариман;</w:t>
      </w:r>
    </w:p>
    <w:bookmarkEnd w:id="548"/>
    <w:bookmarkStart w:name="z559" w:id="549"/>
    <w:p>
      <w:pPr>
        <w:spacing w:after="0"/>
        <w:ind w:left="0"/>
        <w:jc w:val="both"/>
      </w:pPr>
      <w:r>
        <w:rPr>
          <w:rFonts w:ascii="Times New Roman"/>
          <w:b w:val="false"/>
          <w:i w:val="false"/>
          <w:color w:val="000000"/>
          <w:sz w:val="28"/>
        </w:rPr>
        <w:t>
      бау-бақша серіктестігі тұтыну кооперативі: Нариман-2;</w:t>
      </w:r>
    </w:p>
    <w:bookmarkEnd w:id="549"/>
    <w:bookmarkStart w:name="z560" w:id="550"/>
    <w:p>
      <w:pPr>
        <w:spacing w:after="0"/>
        <w:ind w:left="0"/>
        <w:jc w:val="both"/>
      </w:pPr>
      <w:r>
        <w:rPr>
          <w:rFonts w:ascii="Times New Roman"/>
          <w:b w:val="false"/>
          <w:i w:val="false"/>
          <w:color w:val="000000"/>
          <w:sz w:val="28"/>
        </w:rPr>
        <w:t>
      бау-бақша серіктестігі тұтыну кооперативі: Нұр-Атакент;</w:t>
      </w:r>
    </w:p>
    <w:bookmarkEnd w:id="550"/>
    <w:bookmarkStart w:name="z561" w:id="551"/>
    <w:p>
      <w:pPr>
        <w:spacing w:after="0"/>
        <w:ind w:left="0"/>
        <w:jc w:val="both"/>
      </w:pPr>
      <w:r>
        <w:rPr>
          <w:rFonts w:ascii="Times New Roman"/>
          <w:b w:val="false"/>
          <w:i w:val="false"/>
          <w:color w:val="000000"/>
          <w:sz w:val="28"/>
        </w:rPr>
        <w:t>
      бау-бақша серіктестігі тұтыну кооперативі: Райымбек батыр;</w:t>
      </w:r>
    </w:p>
    <w:bookmarkEnd w:id="551"/>
    <w:bookmarkStart w:name="z562" w:id="552"/>
    <w:p>
      <w:pPr>
        <w:spacing w:after="0"/>
        <w:ind w:left="0"/>
        <w:jc w:val="both"/>
      </w:pPr>
      <w:r>
        <w:rPr>
          <w:rFonts w:ascii="Times New Roman"/>
          <w:b w:val="false"/>
          <w:i w:val="false"/>
          <w:color w:val="000000"/>
          <w:sz w:val="28"/>
        </w:rPr>
        <w:t>
      бау-бақша серіктестігі тұтыну кооперативі: Шар-Тас;</w:t>
      </w:r>
    </w:p>
    <w:bookmarkEnd w:id="552"/>
    <w:bookmarkStart w:name="z563" w:id="553"/>
    <w:p>
      <w:pPr>
        <w:spacing w:after="0"/>
        <w:ind w:left="0"/>
        <w:jc w:val="both"/>
      </w:pPr>
      <w:r>
        <w:rPr>
          <w:rFonts w:ascii="Times New Roman"/>
          <w:b w:val="false"/>
          <w:i w:val="false"/>
          <w:color w:val="000000"/>
          <w:sz w:val="28"/>
        </w:rPr>
        <w:t>
      бау-бақша серіктестігі тұтыну кооперативі: Юрист.</w:t>
      </w:r>
    </w:p>
    <w:bookmarkEnd w:id="5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