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e2b3" w14:textId="3cde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аумағында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2023 жылғы 26 қаңтардағы № 40 қаулысы. Алматы облысы Әділет департаментінде 2023 жылы 27 қаңтарда № 5968-05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ауданының аумағында жолаушыларды әлеуметтік мәні бар тұрақты тасымалдау тарифі 1 шақырымға 6 (алты) теңге мөлшерінде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Қарасай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 Қарасай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