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0ac5" w14:textId="ac00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Ұмтыл ауылдық округінің Алмалыбақ ауылындағы саябаққа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Ұмтыл ауылдық округі әкімінің 2023 жылғы 27 маусымдағы № 3 шешімі. Алматы облысы Әділет департаментінде 2023 жылы 29 маусымда № 6019-05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Ұмтыл ауылдық округінің Алмалыбақ ауылы халқының пікірін ескере отырып және Алматы облысының ономастикалық комиссиясының 2022 жылғы 24 қарашадағы қорытындысы негізінде,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Алмалыбақ ауылында орналасқан саябаққа "Дінмұхамед Ахметұлы Қонаев" атауы берілсін.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Умбеталиев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