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1a62" w14:textId="6bb1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Елтай ауылдық округінің Көкөзек ауылының жаңа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Елтай ауылдық округі әкімінің 2023 жылғы 24 мамырдағы № 128 шешімі. Алматы облысы Әділет департаментінде 2023 жылы 30 мамырда № 6010-05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Елтай ауылдық округінің Көкөзек ауылы халқының пікірін ескере отырып және Алматы облысының ономастикалық комиссиясының 2022 жылғы 24 қарашасындағы қорытындысы негізінде,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Көкөзек ауылының жаңа көшелеріне келесі атаулар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Көкөзек ауылының солтүстік-батысында орналасқан бірінші көшеге – "Ақжар", екінші көшеге – "Ақжүніс", үшінші көшеге – "Ақмоншақ", төртінші көшеге – "Ақсарай", бесінші көшеге – "Ақсу", алтыншы көшеге – "Жоламан", жетінші көшеге – "Майбұлақ", сегізінші көшеге – "Алматы", тоғызыншы көшеге – "Құмбел", оныншы көшеге – "Көкбастау", он бірінші көшеге – "Сауран", он екінші көшеге – "Алаш", он үшінші көшеге – "Алтай", он төртінші көшеге – "Толағай", он бесінші көшеге – "Ақмешіт", он алтыншы көшеге – "Тасбөгет", он жетінші көшеге – "Нұрлы", он сегізінші көшеге – "Қызғалдақ";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Көкөзек ауылының оңтүстік-шығысында орналасқан бірінші көшеге – "Несібелі", екінші көшеге – "Медеу", үшінші көшеге – "Отырар", төртінші көшеге – "Талас", бесінші көшеге – "Самал", алтыншы көшеге – "Тобыл", жетінші көшеге – "Арасан", сегізінші көшеге – "Белкөл".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Касымбекқызы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