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1c46" w14:textId="1a61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Іргелі ауылдық округінің Іргелі, Көксай және Кемертоған ауылдарының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Іргелі ауылдық округі әкімінің 2023 жылғы 11 сәуірдегі № 1 шешімі. Алматы облысы Әділет департаментінде 2023 жылы 12 сәуірде № 5978-05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Іргелі ауылдық округі халқының пікірін ескере отырып және Алматы облысының ономастикалық комиссиясының 2021 жылғы 29 желтоқсандағы қорытындысы негізінде, Қарасай ауданы Іргелі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Іргелі ауылдық округінің Іргелі ауылындағы жаңа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Іргелі ауылының батыс және оңтүстік-батыс бөлігінде орналасқан бірінші көшеге – Төле би, екінші көшеге – Қазыбек би, үшінші көшеге – Әйтеке би, төртінші көшеге – Қажымұқан, бесінші көшеге – Алатау, алтыншы көшеге – Балдырған, жетінші көшеге – Хан тәңірі, сегізінші көшеге – Ұлытау, тоғызыншы көшеге – Тұлпар, оныншы көшеге – Отан, он бірінші көшеге – Тәуелсіздік, он екінші көшеге – Тұмар, он үшінші көшеге – Шаңырақ, он төртінші көшеге – Дәстүр, он бесінші көшеге – Көктем, он алтыншы көшеге – Медеу, он жетінші көшеге – Ақкент, он сегізінші көшеге – Байқоныс, он тоғызыншы көшеге – Қазына, жиырмасыншы көшеге – Алтай;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Іргелі ауылының шығыс және оңтүстік-шығыс бөлігінде орналасқан бірінші көшеге – Арман, екінші көшеге – Бірлік, үшінші көшеге – Құлагер, төртінші көшеге – Шаттық, бесінші көшеге – Ақдала, алтыншы көшеге – Аманат.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Іргелі ауылдық округінің Көксай ауылындағы жаңа көшелеріне келесі атаулар берілсін: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Көксай ауылының солтүстік-шығыс бөлігінде орналасқан бірінші көшеге – Самал, екінші көшеге – Нұрлы, үшінші көшеге – Ырысты, төртінші көшеге – Бұлбұл, бесінші көшеге – Жас дәурен, алтыншы көшеге – Ақсеңгір, жетінші көшеге – Байтақ, сегізінші көшеге – Жолашар, тоғызыншы көшеге – Айдарлы, оныншы көшеге – Қайнар.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Іргелі ауылдық округінің Кемертоған ауылындағы жаңа көшелеріне келесі атаулар берілсін: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Кемертоған ауылының батыс және оңтүстік-батыс бөлігінде орналасқан бірінші көшеге – Мәңгілік Ел, екінші көшеге – Саржаз, үшінші көшеге – Ұлы Дала, төртінші көшеге – Асқартау, бесінші көшеге – Қызғалдақ, алтыншы көшеге – Мерей;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Кемертоған ауылының батыс және солтүстік-батыс бөлігінде орналасқан бірінші көшеге – Атамұра, екінші көшеге – Балауса, үшінші көшеге – Ақжар, төртінші көшеге – Ақбұлақ, бесінші көшеге – Ақжайлау, алтыншы көшеге – Ақсарай, жетінші көшеге – Күншуақ, сегізінші көшеге – Қыз Жібек;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Кемертоған ауылының шығыс, солтүстік-шығыс бөлігінде орналасқан бірінші көшеге – Алаша, екінші көшеге – Аманжол, үшінші көшеге – Береке, төртінші көшеге – Сұлутөр, бесінші көшеге – Ақотау, алтыншы көшеге – Достық, жетінші көшеге – Аңсар, сегізінші көшеге – Таң самалы, тоғызыншы көшеге – Жас қыран, оныншы көшеге – Шапағат, он бірінші көшеге – Сұңқар.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 бақылауды өзіме қалдырамын.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күнінен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