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5522" w14:textId="70e55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аудандық мәслихатының 2021 жылғы 3 наурыздағы № 3-14 "Талғар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өзгерістер енгізу туралы</w:t>
      </w:r>
    </w:p>
    <w:p>
      <w:pPr>
        <w:spacing w:after="0"/>
        <w:ind w:left="0"/>
        <w:jc w:val="both"/>
      </w:pPr>
      <w:r>
        <w:rPr>
          <w:rFonts w:ascii="Times New Roman"/>
          <w:b w:val="false"/>
          <w:i w:val="false"/>
          <w:color w:val="000000"/>
          <w:sz w:val="28"/>
        </w:rPr>
        <w:t>Алматы облысы Талғар аудандық мәслихатының 2023 жылғы 19 қыркүйектегі № 9-40 шешімі. Алматы облысы Әділет департаментінде 2023 жылғы 22 қыркүйекте № 6032-05 болып тіркелді</w:t>
      </w:r>
    </w:p>
    <w:p>
      <w:pPr>
        <w:spacing w:after="0"/>
        <w:ind w:left="0"/>
        <w:jc w:val="both"/>
      </w:pPr>
      <w:bookmarkStart w:name="z7" w:id="0"/>
      <w:r>
        <w:rPr>
          <w:rFonts w:ascii="Times New Roman"/>
          <w:b w:val="false"/>
          <w:i w:val="false"/>
          <w:color w:val="000000"/>
          <w:sz w:val="28"/>
        </w:rPr>
        <w:t>
      Талғар аудандық мәслихаты ШЕШТІ:</w:t>
      </w:r>
    </w:p>
    <w:bookmarkEnd w:id="0"/>
    <w:bookmarkStart w:name="z8" w:id="1"/>
    <w:p>
      <w:pPr>
        <w:spacing w:after="0"/>
        <w:ind w:left="0"/>
        <w:jc w:val="both"/>
      </w:pPr>
      <w:r>
        <w:rPr>
          <w:rFonts w:ascii="Times New Roman"/>
          <w:b w:val="false"/>
          <w:i w:val="false"/>
          <w:color w:val="000000"/>
          <w:sz w:val="28"/>
        </w:rPr>
        <w:t xml:space="preserve">
      1. Талғар аудандық мәслихатының "Талғар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2021 жылғы 3 наурыздағы № 3-14 шешіміне (Нормативтік құқықтық актiлердi мемлекеттiк тiркеу тізілімінде </w:t>
      </w:r>
      <w:r>
        <w:rPr>
          <w:rFonts w:ascii="Times New Roman"/>
          <w:b w:val="false"/>
          <w:i w:val="false"/>
          <w:color w:val="000000"/>
          <w:sz w:val="28"/>
        </w:rPr>
        <w:t>№ 5898</w:t>
      </w:r>
      <w:r>
        <w:rPr>
          <w:rFonts w:ascii="Times New Roman"/>
          <w:b w:val="false"/>
          <w:i w:val="false"/>
          <w:color w:val="000000"/>
          <w:sz w:val="28"/>
        </w:rPr>
        <w:t xml:space="preserve"> болып тiркелген)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"Талғар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w:t>
      </w:r>
    </w:p>
    <w:bookmarkEnd w:id="3"/>
    <w:bookmarkStart w:name="z11"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5"/>
    <w:p>
      <w:pPr>
        <w:spacing w:after="0"/>
        <w:ind w:left="0"/>
        <w:jc w:val="both"/>
      </w:pPr>
      <w:r>
        <w:rPr>
          <w:rFonts w:ascii="Times New Roman"/>
          <w:b w:val="false"/>
          <w:i w:val="false"/>
          <w:color w:val="000000"/>
          <w:sz w:val="28"/>
        </w:rPr>
        <w:t>
      "1. Талғар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5"/>
    <w:bookmarkStart w:name="z13" w:id="6"/>
    <w:p>
      <w:pPr>
        <w:spacing w:after="0"/>
        <w:ind w:left="0"/>
        <w:jc w:val="both"/>
      </w:pPr>
      <w:r>
        <w:rPr>
          <w:rFonts w:ascii="Times New Roman"/>
          <w:b w:val="false"/>
          <w:i w:val="false"/>
          <w:color w:val="000000"/>
          <w:sz w:val="28"/>
        </w:rPr>
        <w:t xml:space="preserve">
      көрсетілген шешімнің қосымшасы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4"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Талғар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аудандық мәслихаттың 2023 жылғы "19" қыркүйектегі № 9-40 шешіміне қосымша</w:t>
            </w:r>
          </w:p>
        </w:tc>
      </w:tr>
    </w:tbl>
    <w:bookmarkStart w:name="z18" w:id="8"/>
    <w:p>
      <w:pPr>
        <w:spacing w:after="0"/>
        <w:ind w:left="0"/>
        <w:jc w:val="left"/>
      </w:pPr>
      <w:r>
        <w:rPr>
          <w:rFonts w:ascii="Times New Roman"/>
          <w:b/>
          <w:i w:val="false"/>
          <w:color w:val="000000"/>
        </w:rPr>
        <w:t xml:space="preserve"> Талғар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9" w:id="9"/>
    <w:p>
      <w:pPr>
        <w:spacing w:after="0"/>
        <w:ind w:left="0"/>
        <w:jc w:val="both"/>
      </w:pPr>
      <w:r>
        <w:rPr>
          <w:rFonts w:ascii="Times New Roman"/>
          <w:b w:val="false"/>
          <w:i w:val="false"/>
          <w:color w:val="000000"/>
          <w:sz w:val="28"/>
        </w:rPr>
        <w:t>
      1. Осы Талғар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9"/>
    <w:bookmarkStart w:name="z20"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"Талғар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10"/>
    <w:bookmarkStart w:name="z21" w:id="11"/>
    <w:p>
      <w:pPr>
        <w:spacing w:after="0"/>
        <w:ind w:left="0"/>
        <w:jc w:val="both"/>
      </w:pPr>
      <w:r>
        <w:rPr>
          <w:rFonts w:ascii="Times New Roman"/>
          <w:b w:val="false"/>
          <w:i w:val="false"/>
          <w:color w:val="000000"/>
          <w:sz w:val="28"/>
        </w:rPr>
        <w:t>
      3. Оқытуға жұмсалған шығындарды өндіріп алу (толық мемлекеттің қамтамасыздандыруындағы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22" w:id="12"/>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2"/>
    <w:bookmarkStart w:name="z23" w:id="13"/>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Талғар ауданының шегінен тыс жерге тұрақты тұруға кетуі), төлемдер тиісті жағдайлар туындағаннан кейінгі айдан бастап тоқтатылады.</w:t>
      </w:r>
    </w:p>
    <w:bookmarkEnd w:id="13"/>
    <w:bookmarkStart w:name="z24" w:id="14"/>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14"/>
    <w:bookmarkStart w:name="z25" w:id="15"/>
    <w:p>
      <w:pPr>
        <w:spacing w:after="0"/>
        <w:ind w:left="0"/>
        <w:jc w:val="both"/>
      </w:pPr>
      <w:r>
        <w:rPr>
          <w:rFonts w:ascii="Times New Roman"/>
          <w:b w:val="false"/>
          <w:i w:val="false"/>
          <w:color w:val="000000"/>
          <w:sz w:val="28"/>
        </w:rPr>
        <w:t>
      Өтініш беруші оқытуға жұмсалған шығындарды өндіріп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5"/>
    <w:bookmarkStart w:name="z26" w:id="16"/>
    <w:p>
      <w:pPr>
        <w:spacing w:after="0"/>
        <w:ind w:left="0"/>
        <w:jc w:val="both"/>
      </w:pPr>
      <w:r>
        <w:rPr>
          <w:rFonts w:ascii="Times New Roman"/>
          <w:b w:val="false"/>
          <w:i w:val="false"/>
          <w:color w:val="000000"/>
          <w:sz w:val="28"/>
        </w:rPr>
        <w:t>
      7. Талғар ауданы бойынша жеке оқу жоспары бойынша мүгедек балалар арасынан шыққан мүгедек балаларды үйде оқытуға жұмсалған шығындарды өтеу тоқсан сайын</w:t>
      </w:r>
    </w:p>
    <w:bookmarkEnd w:id="16"/>
    <w:bookmarkStart w:name="z27" w:id="17"/>
    <w:p>
      <w:pPr>
        <w:spacing w:after="0"/>
        <w:ind w:left="0"/>
        <w:jc w:val="both"/>
      </w:pPr>
      <w:r>
        <w:rPr>
          <w:rFonts w:ascii="Times New Roman"/>
          <w:b w:val="false"/>
          <w:i w:val="false"/>
          <w:color w:val="000000"/>
          <w:sz w:val="28"/>
        </w:rPr>
        <w:t>
      оқу жылының 25-күніне дейін қаржыландыру ретінде 8 (сегізден) айлық есептік көрсеткіш мөлшерінде белгіленсін. жергілікті бюджеттен алынған</w:t>
      </w:r>
    </w:p>
    <w:bookmarkEnd w:id="17"/>
    <w:bookmarkStart w:name="z28" w:id="18"/>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тармағында көзделген.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