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6f5e" w14:textId="e456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"Талғар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туралы" 2014 жылғы 5 тамыздағы № 34-193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2023 жылғы 22 желтоқсандағы № 15-61 шешімі. Алматы облысы Әділет департаментінде 2023 жылғы 27 желтоқсанда № 6064-05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туралы" 2014 жылғы 5 тамыздағы </w:t>
      </w:r>
      <w:r>
        <w:rPr>
          <w:rFonts w:ascii="Times New Roman"/>
          <w:b w:val="false"/>
          <w:i w:val="false"/>
          <w:color w:val="000000"/>
          <w:sz w:val="28"/>
        </w:rPr>
        <w:t>№ 34-193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83360 болып тіркелген) шешімінің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Талғар аудандық мәслихаты аппаратының басшысы У. Даркенбаеваға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