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0d74" w14:textId="bf40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Бесқайнар ауылдық округінің Бесқайнар, Қотырбұлақ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Бесқайнар ауылдық округі әкімінің 2023 жылғы 22 ақпандағы № 1 шешімі. Алматы облысы Әділет департаментінде 2023 жылы 24 ақпанда № 5972-05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Талғар ауданы Бесқайнар ауылдық округінің Бесқайнар, Қотырбұлақ ауыл халқының пікірін ескере отырып, 2018 жылғы 26 наурыздағы Алматы облысының ономастикалық комиссиясының қорытындысы негізінде,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Бесқайнар ауылдық округі Бесқайнар ауылының келесі көшелері: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"Молодежная" көшесін "Жетісу" көшесіне;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"Садовая" көшесін "Тәуелсіздік" көшесіне;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"Набережная" көшесін "Д. Қонаев" көшесіне;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"Заречная" көшесі "Төле би" көшесіне;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"Веселая" көшесін "Іле" көшесіне;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"Мира" көшесін "А. Құнанбаев" көшесіне;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"Яблочная" көшесін "Қ. Сәтпаев" көшесіне;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"ГСУ" көшесін "М. Мақатаев" көшесіне;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"Лесхоз" көшесін "Хан тау" көшесіне;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"Капай" көшесін "Қ. Сағырбаев" көшесіне қайта аталсын.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Бесқайнар ауылдық округі Қотырбұлақ ауылының "Новая" көшесін "Б. Момышұлы" көшесіне қайта аталсын.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он күнтізбелік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