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2d04" w14:textId="cbb2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Үлкен Ақсу ауылдық округінің Үлкен Ақсу, Кіші Ақсу және Долайты ауылдарының кейбір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Үлкен Ақсу ауылдық округі әкімінің 2023 жылғы 12 сәуірдегі № 4-25 шешімі. Алматы облысы Әділет департаментінде 2023 жылы 12 сәуірде № 5977-05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Үлкен Ақсу ауылдық округінің Үлкен Ақсу, Кіші Ақсу және Долайты ауылдары халқының пікірін ескере отырып және Алматы облысының ономастикалық комиссиясының 2022 жылғы 30 наурыздағы қорытындысының негізінде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Үлкен Ақсу ауылдық округінің Үлкен Ақсу ауылының атауы жоқ көшелеріне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"Жүсіп Баласағұн" көшесі;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"Ахмет Иүгінеки" көшесі;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"Буғра хан" көшесі;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"Томирис" көшесі;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"Махмұд Қашқари" көшесі.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Үлкен Ақсу ауылдық округінің Кіші Ақсу ауылының атауы жоқ көшесіне келесі атау берілсін: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"Өрнек" көшесі.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Үлкен Ақсу ауылдық округінің Долайты ауылының атауы жоқ көшесіне келесі атау берілсін: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"Достық" көшесі.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Үлкен Ақсу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Курбаниязов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