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d6c7" w14:textId="9bdd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Шонжы ауылдық округінің Шонжы ауылының кейбір көшелерін қайта атау және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Шонжы ауылдық округі әкімінің 2023 жылғы 6 маусымдағы № 106 шешімі. Алматы облысы Әділет департаментінде 2023 жылы 7 маусымда № 6013-05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Шонжы ауылдық округінің Шонжы ауылы халқының пікірін ескере отырып және Алматы облысының ономастикалық комиссиясының 2022 жылғы 24 қарашадағы қорытындысының негізінде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Шонжы ауылдық округінің Шонжы ауылының келесі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"Мәметова" көшесі – "Ақтерек" көшесі;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"Кадыров" көшесі – "Арна" көшесі;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3-ші "Айнабеков" көшесі – "Ақбастау" көшесі;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2-ші "Айбын" көшесі – "Ақжарсай" көшесі;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"Межколхозная" көшесі – "Ақтоғай" көшесі;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"Арычная" көшесі – "Сауран" көшесі;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"Саганайская" көшесі – "Белкөл" көшесі;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"Западная" көшесі – "Алшын" көшесі;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"Новостройка" көшесі – "Жоламан" көшесі деп қайта аталсын.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Шонжы ауылдық округінің Шонжы ауылының көшелеріне келесі атаулар берілсін: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"Жусан" көшесі;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"Ақтоған" көшесі;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"Дарабоз" көшесі;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"Дәстүр" көшесі;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"Ырысты" көшесі;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"Таң самалы" көшесі;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"Куддус Кужамьяров" көшесі;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"Сарытөбе" көшесі;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"Шағала" көшесі;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– "Жанкент" көшесі;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атауы жоқ көшесіне – "Жайық" көшесі.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Шонжы ауылдық округі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Нурсеитов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