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a3ae" w14:textId="fd5a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Алматы облысы Ұйғыр аудандық мәслихатының 2023 жылғы 11 қазандағы № 8-10-52 шешімі. Алматы облысы Әділет департаментінде 2023 жылғы 12 қазанда № 6041-05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Ұйғыр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Ұйғыр ауданының әлеуметтiк көмек көрсетудің, оның мөлшерлерiн белгiлеудің және мұқтаж азаматтардың жекелеген санаттарының тiзбесiн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бекiтілсін.</w:t>
      </w:r>
    </w:p>
    <w:bookmarkEnd w:id="1"/>
    <w:bookmarkStart w:name="z9" w:id="2"/>
    <w:p>
      <w:pPr>
        <w:spacing w:after="0"/>
        <w:ind w:left="0"/>
        <w:jc w:val="both"/>
      </w:pPr>
      <w:r>
        <w:rPr>
          <w:rFonts w:ascii="Times New Roman"/>
          <w:b w:val="false"/>
          <w:i w:val="false"/>
          <w:color w:val="000000"/>
          <w:sz w:val="28"/>
        </w:rPr>
        <w:t xml:space="preserve">
      2. Ұйғыр аудандық мәслихатының 2020 жылғы 17 наурыздағы "Ұйғыр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6-61-350 шешімінің (Нормативтік құқықтық актілерді мемлекеттік тіркеу тізілімінде </w:t>
      </w:r>
      <w:r>
        <w:rPr>
          <w:rFonts w:ascii="Times New Roman"/>
          <w:b w:val="false"/>
          <w:i w:val="false"/>
          <w:color w:val="000000"/>
          <w:sz w:val="28"/>
        </w:rPr>
        <w:t>№ 5441</w:t>
      </w:r>
      <w:r>
        <w:rPr>
          <w:rFonts w:ascii="Times New Roman"/>
          <w:b w:val="false"/>
          <w:i w:val="false"/>
          <w:color w:val="000000"/>
          <w:sz w:val="28"/>
        </w:rPr>
        <w:t xml:space="preserve"> болып тіркелген)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Ұйғыр аудандық мәслихатының "Халықты әлеуметтік жағынан қорғау, жұмыспен қамту, білім беру, денсаулық сақтау, мәдениет, тіл, діни және жастар ісі мәселелер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ауданының мәслихатының 2023 жылғы 11 қазандағы № 8-10-52 шешіміне қосымша</w:t>
            </w:r>
          </w:p>
        </w:tc>
      </w:tr>
    </w:tbl>
    <w:bookmarkStart w:name="z15" w:id="5"/>
    <w:p>
      <w:pPr>
        <w:spacing w:after="0"/>
        <w:ind w:left="0"/>
        <w:jc w:val="left"/>
      </w:pPr>
      <w:r>
        <w:rPr>
          <w:rFonts w:ascii="Times New Roman"/>
          <w:b/>
          <w:i w:val="false"/>
          <w:color w:val="000000"/>
        </w:rPr>
        <w:t xml:space="preserve"> Ұйғыр ауданының әлеуметтік көмек көрсетудің, оның мөлшерлерін белгілеудің және мұқтаж азаматтардың жекелеген санаттарының тізбесін айқындау қағидалары</w:t>
      </w:r>
    </w:p>
    <w:bookmarkEnd w:id="5"/>
    <w:bookmarkStart w:name="z16" w:id="6"/>
    <w:p>
      <w:pPr>
        <w:spacing w:after="0"/>
        <w:ind w:left="0"/>
        <w:jc w:val="both"/>
      </w:pPr>
      <w:r>
        <w:rPr>
          <w:rFonts w:ascii="Times New Roman"/>
          <w:b w:val="false"/>
          <w:i w:val="false"/>
          <w:color w:val="000000"/>
          <w:sz w:val="28"/>
        </w:rPr>
        <w:t xml:space="preserve">
      1. Осы Ұйғыр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 </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2. Осы Үлгілік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жоғарғы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4"/>
    <w:bookmarkStart w:name="z25" w:id="15"/>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кәсіби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30" w:id="20"/>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10-бабының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,12-бабының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жылына 1 рет) көрсетіледі.</w:t>
      </w:r>
    </w:p>
    <w:bookmarkEnd w:id="21"/>
    <w:bookmarkStart w:name="z32" w:id="22"/>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тізбелерін, сондай-ақ әлеуметтік көмек көрсетудің еселігін Алматы облысының ЖАО ұсынымы бойынша жергілікті өкілді органдар белгілейді.</w:t>
      </w:r>
    </w:p>
    <w:bookmarkEnd w:id="22"/>
    <w:bookmarkStart w:name="z33" w:id="23"/>
    <w:p>
      <w:pPr>
        <w:spacing w:after="0"/>
        <w:ind w:left="0"/>
        <w:jc w:val="both"/>
      </w:pPr>
      <w:r>
        <w:rPr>
          <w:rFonts w:ascii="Times New Roman"/>
          <w:b w:val="false"/>
          <w:i w:val="false"/>
          <w:color w:val="000000"/>
          <w:sz w:val="28"/>
        </w:rPr>
        <w:t>
      6. Учаскелік және арнайы комиссиялар өз қызметін Алматы облысының ЖАО бекітетін ережелердің негізінде жүзеге асырады.</w:t>
      </w:r>
    </w:p>
    <w:bookmarkEnd w:id="23"/>
    <w:bookmarkStart w:name="z34" w:id="2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7. Мереке күндер мен атаулы күндерге әлеуметтік көмек бір рет ақшалай төлем түрінде келесі санаттағы азаматтарға көрсетіледі:</w:t>
      </w:r>
    </w:p>
    <w:bookmarkEnd w:id="25"/>
    <w:bookmarkStart w:name="z36" w:id="26"/>
    <w:p>
      <w:pPr>
        <w:spacing w:after="0"/>
        <w:ind w:left="0"/>
        <w:jc w:val="both"/>
      </w:pPr>
      <w:r>
        <w:rPr>
          <w:rFonts w:ascii="Times New Roman"/>
          <w:b w:val="false"/>
          <w:i w:val="false"/>
          <w:color w:val="000000"/>
          <w:sz w:val="28"/>
        </w:rPr>
        <w:t>
      1) 9 мамыр – Жеңіс Күні:</w:t>
      </w:r>
    </w:p>
    <w:bookmarkEnd w:id="26"/>
    <w:bookmarkStart w:name="z37" w:id="27"/>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 бір рет – 450 (төрт жүз елу) айлық есептік көрсеткіш және 3 (үш) айлық есептік көрсеткіш;</w:t>
      </w:r>
    </w:p>
    <w:bookmarkEnd w:id="27"/>
    <w:bookmarkStart w:name="z38" w:id="28"/>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15 (он бес) айлық есептік көрсеткіш;</w:t>
      </w:r>
    </w:p>
    <w:bookmarkEnd w:id="28"/>
    <w:bookmarkStart w:name="z39"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 15 (он бес) айлық есептік көрсеткіш;</w:t>
      </w:r>
    </w:p>
    <w:bookmarkEnd w:id="29"/>
    <w:bookmarkStart w:name="z40" w:id="3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20 (жиырма) айлық есептік көрсеткіш;</w:t>
      </w:r>
    </w:p>
    <w:bookmarkEnd w:id="30"/>
    <w:bookmarkStart w:name="z41" w:id="3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 30 (отыз) айлық есептік көрсеткіш;</w:t>
      </w:r>
    </w:p>
    <w:bookmarkEnd w:id="31"/>
    <w:bookmarkStart w:name="z42" w:id="32"/>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5-бабымен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 бір рет – 50 (елу) айлық есептік көрсеткіш;</w:t>
      </w:r>
    </w:p>
    <w:bookmarkEnd w:id="32"/>
    <w:bookmarkStart w:name="z43" w:id="33"/>
    <w:p>
      <w:pPr>
        <w:spacing w:after="0"/>
        <w:ind w:left="0"/>
        <w:jc w:val="both"/>
      </w:pPr>
      <w:r>
        <w:rPr>
          <w:rFonts w:ascii="Times New Roman"/>
          <w:b w:val="false"/>
          <w:i w:val="false"/>
          <w:color w:val="000000"/>
          <w:sz w:val="28"/>
        </w:rPr>
        <w:t>
      2) Кеңес әскерлерінің Ауғанстаннан шығарылған күні – 15 ақпан:</w:t>
      </w:r>
    </w:p>
    <w:bookmarkEnd w:id="33"/>
    <w:bookmarkStart w:name="z44" w:id="3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бір рет – 50 (елу) айлық есептік көрсеткіш;</w:t>
      </w:r>
    </w:p>
    <w:bookmarkEnd w:id="34"/>
    <w:bookmarkStart w:name="z45" w:id="3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50 (елу) айлық есептік көрсеткіш;</w:t>
      </w:r>
    </w:p>
    <w:bookmarkEnd w:id="35"/>
    <w:bookmarkStart w:name="z46" w:id="3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50 (елу) айлық есептік көрсеткіш;</w:t>
      </w:r>
    </w:p>
    <w:bookmarkEnd w:id="36"/>
    <w:bookmarkStart w:name="z47" w:id="37"/>
    <w:p>
      <w:pPr>
        <w:spacing w:after="0"/>
        <w:ind w:left="0"/>
        <w:jc w:val="both"/>
      </w:pPr>
      <w:r>
        <w:rPr>
          <w:rFonts w:ascii="Times New Roman"/>
          <w:b w:val="false"/>
          <w:i w:val="false"/>
          <w:color w:val="000000"/>
          <w:sz w:val="28"/>
        </w:rPr>
        <w:t>
      3) Радиациялық апаттардың салдарын жоюға қатысқан қатысушылар және осы апаттардың құрбандарын еске алу күні – 26 сәуір және де Семей ядролық сынақ полигонының жабылу күні – 29 тамыз:</w:t>
      </w:r>
    </w:p>
    <w:bookmarkEnd w:id="37"/>
    <w:bookmarkStart w:name="z48" w:id="38"/>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 50 (елу) айлық есептік көрсеткіш;</w:t>
      </w:r>
    </w:p>
    <w:bookmarkEnd w:id="38"/>
    <w:bookmarkStart w:name="z49" w:id="3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50 (елу) айлық есептік көрсеткіш;</w:t>
      </w:r>
    </w:p>
    <w:bookmarkEnd w:id="39"/>
    <w:bookmarkStart w:name="z50" w:id="40"/>
    <w:p>
      <w:pPr>
        <w:spacing w:after="0"/>
        <w:ind w:left="0"/>
        <w:jc w:val="both"/>
      </w:pPr>
      <w:r>
        <w:rPr>
          <w:rFonts w:ascii="Times New Roman"/>
          <w:b w:val="false"/>
          <w:i w:val="false"/>
          <w:color w:val="000000"/>
          <w:sz w:val="28"/>
        </w:rPr>
        <w:t>
      Чернобыль атом электр станциясындағы апаттың зардаптарын жою кезінде қаза тапқан адамдардың отбасыларына бір рет – 50 (елу) айлық есептік көрсеткіш;</w:t>
      </w:r>
    </w:p>
    <w:bookmarkEnd w:id="40"/>
    <w:bookmarkStart w:name="z51" w:id="41"/>
    <w:p>
      <w:pPr>
        <w:spacing w:after="0"/>
        <w:ind w:left="0"/>
        <w:jc w:val="both"/>
      </w:pPr>
      <w:r>
        <w:rPr>
          <w:rFonts w:ascii="Times New Roman"/>
          <w:b w:val="false"/>
          <w:i w:val="false"/>
          <w:color w:val="000000"/>
          <w:sz w:val="28"/>
        </w:rPr>
        <w:t>
      Чернобыль атом электр станциясында сәуле ауруы салдарынан қайтыс болғандардың немесе қайтыс болған мүгедектердің, сондай-ақ қайтыс болуы апаттың әсеріне белгіленген тәртіппен байланысты болған азаматтардың отбасыларына бір рет – 50 (елу) айлық есептік көрсеткіш;</w:t>
      </w:r>
    </w:p>
    <w:bookmarkEnd w:id="41"/>
    <w:bookmarkStart w:name="z52" w:id="42"/>
    <w:p>
      <w:pPr>
        <w:spacing w:after="0"/>
        <w:ind w:left="0"/>
        <w:jc w:val="both"/>
      </w:pPr>
      <w:r>
        <w:rPr>
          <w:rFonts w:ascii="Times New Roman"/>
          <w:b w:val="false"/>
          <w:i w:val="false"/>
          <w:color w:val="000000"/>
          <w:sz w:val="28"/>
        </w:rPr>
        <w:t xml:space="preserve">
      4) Қазақстанның Тәуелсіздік күні – 16 желтоқсан: </w:t>
      </w:r>
    </w:p>
    <w:bookmarkEnd w:id="42"/>
    <w:bookmarkStart w:name="z53" w:id="43"/>
    <w:p>
      <w:pPr>
        <w:spacing w:after="0"/>
        <w:ind w:left="0"/>
        <w:jc w:val="both"/>
      </w:pPr>
      <w:r>
        <w:rPr>
          <w:rFonts w:ascii="Times New Roman"/>
          <w:b w:val="false"/>
          <w:i w:val="false"/>
          <w:color w:val="000000"/>
          <w:sz w:val="28"/>
        </w:rPr>
        <w:t>
      Қазақстан Республикасының "Жаппай саяси қуғын-сүргіндер құрбандарын ақтау туралы" Заңымен белгіленген Қазақстандағы 1986 жылғы 17-18 желтоқсан оқиғаларына қатысушыларға – 60 (алпыс) айлық есептік көрсеткіш.</w:t>
      </w:r>
    </w:p>
    <w:bookmarkEnd w:id="43"/>
    <w:bookmarkStart w:name="z54" w:id="44"/>
    <w:p>
      <w:pPr>
        <w:spacing w:after="0"/>
        <w:ind w:left="0"/>
        <w:jc w:val="both"/>
      </w:pPr>
      <w:r>
        <w:rPr>
          <w:rFonts w:ascii="Times New Roman"/>
          <w:b w:val="false"/>
          <w:i w:val="false"/>
          <w:color w:val="000000"/>
          <w:sz w:val="28"/>
        </w:rPr>
        <w:t>
      8. Санаторлық-курорттық емделуге әлеуметтік көмек (бұдан әрі – санаторий-курорттық емделуге әлеуметтік көмек) заттай нысанда (Қазақстан Республикасының мемлекеттік сатып алу заңнамасына сәйкес анықталған санаторлық-курорттық мекемелерге жолдама) немесе ақшалай түрде (Қазақстан Республикасының аумағында санаторий-курорттық емделу үшін кеткен шығынды тиісті қаржы жылына бюджеттік есепті жасау барысында бекітілген жолдаманың құны мөлшерінде өтеу) мұқтаж азаматтардың келесі санаттарына жан басына шаққандағы орташа табысты есепке алмай, тегін көрсетіледі:</w:t>
      </w:r>
    </w:p>
    <w:bookmarkEnd w:id="44"/>
    <w:bookmarkStart w:name="z55" w:id="45"/>
    <w:p>
      <w:pPr>
        <w:spacing w:after="0"/>
        <w:ind w:left="0"/>
        <w:jc w:val="both"/>
      </w:pPr>
      <w:r>
        <w:rPr>
          <w:rFonts w:ascii="Times New Roman"/>
          <w:b w:val="false"/>
          <w:i w:val="false"/>
          <w:color w:val="000000"/>
          <w:sz w:val="28"/>
        </w:rPr>
        <w:t xml:space="preserve">
      1)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w:t>
      </w:r>
    </w:p>
    <w:bookmarkEnd w:id="45"/>
    <w:bookmarkStart w:name="z56" w:id="46"/>
    <w:p>
      <w:pPr>
        <w:spacing w:after="0"/>
        <w:ind w:left="0"/>
        <w:jc w:val="both"/>
      </w:pPr>
      <w:r>
        <w:rPr>
          <w:rFonts w:ascii="Times New Roman"/>
          <w:b w:val="false"/>
          <w:i w:val="false"/>
          <w:color w:val="000000"/>
          <w:sz w:val="28"/>
        </w:rPr>
        <w:t xml:space="preserve">
      2) мәртебеcі "Ардагерлер туралы" Қазақстан Республикасы Заңының </w:t>
      </w:r>
      <w:r>
        <w:rPr>
          <w:rFonts w:ascii="Times New Roman"/>
          <w:b w:val="false"/>
          <w:i w:val="false"/>
          <w:color w:val="000000"/>
          <w:sz w:val="28"/>
        </w:rPr>
        <w:t>5- 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w:t>
      </w:r>
    </w:p>
    <w:bookmarkEnd w:id="46"/>
    <w:bookmarkStart w:name="z57" w:id="47"/>
    <w:p>
      <w:pPr>
        <w:spacing w:after="0"/>
        <w:ind w:left="0"/>
        <w:jc w:val="both"/>
      </w:pPr>
      <w:r>
        <w:rPr>
          <w:rFonts w:ascii="Times New Roman"/>
          <w:b w:val="false"/>
          <w:i w:val="false"/>
          <w:color w:val="000000"/>
          <w:sz w:val="28"/>
        </w:rPr>
        <w:t xml:space="preserve">
      3) мәртебесі "Ардагерлер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белгіленген Ұлы Отан соғысы ардагерлеріне жеңілдіктер бойынша теңестірілген ардагерлеріне.</w:t>
      </w:r>
    </w:p>
    <w:bookmarkEnd w:id="47"/>
    <w:bookmarkStart w:name="z58" w:id="48"/>
    <w:p>
      <w:pPr>
        <w:spacing w:after="0"/>
        <w:ind w:left="0"/>
        <w:jc w:val="both"/>
      </w:pPr>
      <w:r>
        <w:rPr>
          <w:rFonts w:ascii="Times New Roman"/>
          <w:b w:val="false"/>
          <w:i w:val="false"/>
          <w:color w:val="000000"/>
          <w:sz w:val="28"/>
        </w:rPr>
        <w:t>
      9. Әлеуметтік көмек мұқтаж азаматтардың жекелеген санаттарына бір рет және (немесе) кезеңді (ай сайын) көрсетіледі, атап айтқанда.</w:t>
      </w:r>
    </w:p>
    <w:bookmarkEnd w:id="48"/>
    <w:bookmarkStart w:name="z59" w:id="49"/>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біржолғы әлеуметтік көмек облыс бойынша ең төменгі күнкөріс деңгейі мөлшерінің бір еселік мөлшерінен аспайтын жан басына шаққандағы орташа табысы есепке алынып:</w:t>
      </w:r>
    </w:p>
    <w:bookmarkEnd w:id="49"/>
    <w:bookmarkStart w:name="z60" w:id="50"/>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 200 (екі жүз) айлық есептік көрсеткіш;</w:t>
      </w:r>
    </w:p>
    <w:bookmarkEnd w:id="50"/>
    <w:bookmarkStart w:name="z61" w:id="51"/>
    <w:p>
      <w:pPr>
        <w:spacing w:after="0"/>
        <w:ind w:left="0"/>
        <w:jc w:val="both"/>
      </w:pPr>
      <w:r>
        <w:rPr>
          <w:rFonts w:ascii="Times New Roman"/>
          <w:b w:val="false"/>
          <w:i w:val="false"/>
          <w:color w:val="000000"/>
          <w:sz w:val="28"/>
        </w:rPr>
        <w:t>
      2) бас бостандығынан айыру орындарынан босатылған адамдарға жан басына шаққандағы орташа табысы есепке алынып бір рет – 15 (он бес) айлық есептік көрсеткіш:</w:t>
      </w:r>
    </w:p>
    <w:bookmarkEnd w:id="51"/>
    <w:bookmarkStart w:name="z62" w:id="52"/>
    <w:p>
      <w:pPr>
        <w:spacing w:after="0"/>
        <w:ind w:left="0"/>
        <w:jc w:val="both"/>
      </w:pPr>
      <w:r>
        <w:rPr>
          <w:rFonts w:ascii="Times New Roman"/>
          <w:b w:val="false"/>
          <w:i w:val="false"/>
          <w:color w:val="000000"/>
          <w:sz w:val="28"/>
        </w:rPr>
        <w:t>
      пробация қызметінің есебінде тұрған адамдарға жан басына шаққандағы орташа табысы есепке алынып бір рет – 15 (он бес) айлық есептік көрсеткіш;</w:t>
      </w:r>
    </w:p>
    <w:bookmarkEnd w:id="52"/>
    <w:bookmarkStart w:name="z63" w:id="53"/>
    <w:p>
      <w:pPr>
        <w:spacing w:after="0"/>
        <w:ind w:left="0"/>
        <w:jc w:val="both"/>
      </w:pPr>
      <w:r>
        <w:rPr>
          <w:rFonts w:ascii="Times New Roman"/>
          <w:b w:val="false"/>
          <w:i w:val="false"/>
          <w:color w:val="000000"/>
          <w:sz w:val="28"/>
        </w:rPr>
        <w:t>
      3) әлеуметтік мәні бар аурулардың және айналадағыларға қауіп төндіретін аурулардың салдарынан тыныс-тіршілігінің шектелуідеп танылған азаматтарға (отбасыларға):</w:t>
      </w:r>
    </w:p>
    <w:bookmarkEnd w:id="53"/>
    <w:bookmarkStart w:name="z64" w:id="54"/>
    <w:p>
      <w:pPr>
        <w:spacing w:after="0"/>
        <w:ind w:left="0"/>
        <w:jc w:val="both"/>
      </w:pPr>
      <w:r>
        <w:rPr>
          <w:rFonts w:ascii="Times New Roman"/>
          <w:b w:val="false"/>
          <w:i w:val="false"/>
          <w:color w:val="000000"/>
          <w:sz w:val="28"/>
        </w:rPr>
        <w:t>
      туберкулез ауруымен амбулаторлық ем қабылдап жатқан адамдарға әлеуметтік көмек жан басына шаққандағы орташа табысы есепке алынбай, ай сайын – 7 (жеті) айлық есептік көрсеткіш мөлшерінде;</w:t>
      </w:r>
    </w:p>
    <w:bookmarkEnd w:id="54"/>
    <w:bookmarkStart w:name="z65" w:id="55"/>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55"/>
    <w:bookmarkStart w:name="z66" w:id="56"/>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деңгейіне еселік қатынаста 70 пайыздық шектен аспайтын, балалары мектепке дейінгі білім беру ұйымдарында тәрбиеленетін және оқитын отбасыларға ай сайын – 5 (бес) айлық есептік көрсеткіш мөлшерінде төленеді.</w:t>
      </w:r>
    </w:p>
    <w:bookmarkEnd w:id="56"/>
    <w:bookmarkStart w:name="z67" w:id="57"/>
    <w:p>
      <w:pPr>
        <w:spacing w:after="0"/>
        <w:ind w:left="0"/>
        <w:jc w:val="both"/>
      </w:pPr>
      <w:r>
        <w:rPr>
          <w:rFonts w:ascii="Times New Roman"/>
          <w:b w:val="false"/>
          <w:i w:val="false"/>
          <w:color w:val="000000"/>
          <w:sz w:val="28"/>
        </w:rPr>
        <w:t>
      10.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57"/>
    <w:bookmarkStart w:name="z68" w:id="58"/>
    <w:p>
      <w:pPr>
        <w:spacing w:after="0"/>
        <w:ind w:left="0"/>
        <w:jc w:val="both"/>
      </w:pPr>
      <w:r>
        <w:rPr>
          <w:rFonts w:ascii="Times New Roman"/>
          <w:b w:val="false"/>
          <w:i w:val="false"/>
          <w:color w:val="000000"/>
          <w:sz w:val="28"/>
        </w:rPr>
        <w:t>
      11. Мереке күндер мен атаулы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8"/>
    <w:bookmarkStart w:name="z69" w:id="59"/>
    <w:p>
      <w:pPr>
        <w:spacing w:after="0"/>
        <w:ind w:left="0"/>
        <w:jc w:val="both"/>
      </w:pPr>
      <w:r>
        <w:rPr>
          <w:rFonts w:ascii="Times New Roman"/>
          <w:b w:val="false"/>
          <w:i w:val="false"/>
          <w:color w:val="000000"/>
          <w:sz w:val="28"/>
        </w:rPr>
        <w:t>
      12. Әлеуметтік көмек ұсынуға шығыстарды қаржыландыру Ұйғыр ауданның бюджетінде көзделген ағымдағы қаржы жылына арналған қаражат шегінде жүргізіледі.</w:t>
      </w:r>
    </w:p>
    <w:bookmarkEnd w:id="59"/>
    <w:bookmarkStart w:name="z70" w:id="60"/>
    <w:p>
      <w:pPr>
        <w:spacing w:after="0"/>
        <w:ind w:left="0"/>
        <w:jc w:val="both"/>
      </w:pPr>
      <w:r>
        <w:rPr>
          <w:rFonts w:ascii="Times New Roman"/>
          <w:b w:val="false"/>
          <w:i w:val="false"/>
          <w:color w:val="000000"/>
          <w:sz w:val="28"/>
        </w:rPr>
        <w:t>
      13.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0"/>
    <w:bookmarkStart w:name="z71" w:id="61"/>
    <w:p>
      <w:pPr>
        <w:spacing w:after="0"/>
        <w:ind w:left="0"/>
        <w:jc w:val="both"/>
      </w:pPr>
      <w:r>
        <w:rPr>
          <w:rFonts w:ascii="Times New Roman"/>
          <w:b w:val="false"/>
          <w:i w:val="false"/>
          <w:color w:val="000000"/>
          <w:sz w:val="28"/>
        </w:rPr>
        <w:t>
      14. Әлеуметтiк көмек:</w:t>
      </w:r>
    </w:p>
    <w:bookmarkEnd w:id="61"/>
    <w:bookmarkStart w:name="z72" w:id="62"/>
    <w:p>
      <w:pPr>
        <w:spacing w:after="0"/>
        <w:ind w:left="0"/>
        <w:jc w:val="both"/>
      </w:pPr>
      <w:r>
        <w:rPr>
          <w:rFonts w:ascii="Times New Roman"/>
          <w:b w:val="false"/>
          <w:i w:val="false"/>
          <w:color w:val="000000"/>
          <w:sz w:val="28"/>
        </w:rPr>
        <w:t>
      1) алушы қайтыс болған;</w:t>
      </w:r>
    </w:p>
    <w:bookmarkEnd w:id="62"/>
    <w:bookmarkStart w:name="z73" w:id="63"/>
    <w:p>
      <w:pPr>
        <w:spacing w:after="0"/>
        <w:ind w:left="0"/>
        <w:jc w:val="both"/>
      </w:pPr>
      <w:r>
        <w:rPr>
          <w:rFonts w:ascii="Times New Roman"/>
          <w:b w:val="false"/>
          <w:i w:val="false"/>
          <w:color w:val="000000"/>
          <w:sz w:val="28"/>
        </w:rPr>
        <w:t>
      2) алушы ауданның шегiнен тыс тұрақты тұруға кеткен;</w:t>
      </w:r>
    </w:p>
    <w:bookmarkEnd w:id="63"/>
    <w:bookmarkStart w:name="z74" w:id="64"/>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64"/>
    <w:bookmarkStart w:name="z75" w:id="65"/>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65"/>
    <w:bookmarkStart w:name="z76" w:id="66"/>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66"/>
    <w:bookmarkStart w:name="z77" w:id="67"/>
    <w:p>
      <w:pPr>
        <w:spacing w:after="0"/>
        <w:ind w:left="0"/>
        <w:jc w:val="both"/>
      </w:pPr>
      <w:r>
        <w:rPr>
          <w:rFonts w:ascii="Times New Roman"/>
          <w:b w:val="false"/>
          <w:i w:val="false"/>
          <w:color w:val="000000"/>
          <w:sz w:val="28"/>
        </w:rPr>
        <w:t>
      15. Артық төленген сомалар ерiктi немесе Қазақстан Республикасының азаматтық заңнамасында белгiленген тәртiппен қайтаруға жатады.</w:t>
      </w:r>
    </w:p>
    <w:bookmarkEnd w:id="67"/>
    <w:bookmarkStart w:name="z78" w:id="68"/>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