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378b" w14:textId="fe53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Сүмбе ауылдық округінің Сүмбе және Шошанай ауылдарының кейбір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Сүмбе ауылдық округі әкімінің 2023 жылғы 20 қаңтардағы № 2 шешімі. Алматы облысы Әділет департаментінде 2023 жылы 26 қаңтарда № 5967-05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Сүмбе ауылдық округінің Сүмбе, Шошанай ауылдары халқының пікірін ескере отырып және Алматы облысының ономастикалық комиссиясының 2022 жылғы 30 наурыздағы қорытындысының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Сүмбе ауылдық округінің Сүмбе ауылының атауы жоқ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"Қажымұқан"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"Амангелді Иманов"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"Қасымхан Салмекеев"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"Абай" көшесі;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"Шоқан Уәлиханов" көшесі;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"Қарақұл Татанұлы" көшесі;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"Құрманғазы" көшесі;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"Бексырға Солтыбаев" көшесі;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"Әлдіқасым Күленбеков" көшесі;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"Сәбит Мұқанов" көшесі;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"Сәкен Сейфуллин" көшесі;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"Бауыржан Момышұлы" көшесі;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"Тұрар Рысқұлов" көшесі;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"Сүйінбай" көшесі;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"Дулатбек Оразалыұлы" көшесі;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"Байқұрман Сыйқымбайұлы" көшесі;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"Мәншүк Мәметова" көшесі;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"Райымбек батыр" көшесі;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"Ыбырай Алтынсарин" көшесі;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"Қуанышбек Оразбаев" көшесі;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"Дуанбек Туғанбайұлы" көшесі;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"Мұхтар Әуезов" көшесі.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Сүмбе ауылдық округінің Шошанай ауылының атауы жоқ көшелеріне келесі атаулар берілсін: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"Шәкен Айманов" көшесі;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"Ғани Мұратбаев" көшесі;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"Талғат Бигелдинов" көшесі;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"Мұқан Нүсіпов" көшесі;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"Тоқаш Бокин" көшесі;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"Әлия Молдағұлова" көшесі;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Солтанбаев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