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1b8b" w14:textId="3781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елді мекендерінің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Алматы облысы Кеген аудандық мәслихатының 2023 жылғы 11 желтоқсандағы № 13-61 шешімі. Алматы облысы Әділет департаментінде 2023 жылғы 13 желтоқсанда № 6054-05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Кеген ауданының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Кеген ауданының елді мекендеріндегі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10" w:id="3"/>
    <w:p>
      <w:pPr>
        <w:spacing w:after="0"/>
        <w:ind w:left="0"/>
        <w:jc w:val="both"/>
      </w:pPr>
      <w:r>
        <w:rPr>
          <w:rFonts w:ascii="Times New Roman"/>
          <w:b w:val="false"/>
          <w:i w:val="false"/>
          <w:color w:val="000000"/>
          <w:sz w:val="28"/>
        </w:rPr>
        <w:t>
      3. Осы шешімнің орындалуын бақылау Кеген ауданы әкімінің жетекшілік етететін орынбасарына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Нұғман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 2023 жылғы 11 желтоқсандағы № 13-61 шешіміне 1-қосымша</w:t>
            </w:r>
          </w:p>
        </w:tc>
      </w:tr>
    </w:tbl>
    <w:bookmarkStart w:name="z14" w:id="5"/>
    <w:p>
      <w:pPr>
        <w:spacing w:after="0"/>
        <w:ind w:left="0"/>
        <w:jc w:val="left"/>
      </w:pPr>
      <w:r>
        <w:rPr>
          <w:rFonts w:ascii="Times New Roman"/>
          <w:b/>
          <w:i w:val="false"/>
          <w:color w:val="000000"/>
        </w:rPr>
        <w:t xml:space="preserve"> Кеген ауданының елді мекендерінің жерлерін аймақтарға бөлу жобасы (схемасы)</w:t>
      </w:r>
    </w:p>
    <w:bookmarkEnd w:id="5"/>
    <w:bookmarkStart w:name="z15"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 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13-61 шешіміне 2-қосымша</w:t>
            </w:r>
          </w:p>
        </w:tc>
      </w:tr>
    </w:tbl>
    <w:bookmarkStart w:name="z18" w:id="7"/>
    <w:p>
      <w:pPr>
        <w:spacing w:after="0"/>
        <w:ind w:left="0"/>
        <w:jc w:val="left"/>
      </w:pPr>
      <w:r>
        <w:rPr>
          <w:rFonts w:ascii="Times New Roman"/>
          <w:b/>
          <w:i w:val="false"/>
          <w:color w:val="000000"/>
        </w:rPr>
        <w:t xml:space="preserve"> Кеген ауданының елді мекендеріндегі бағалау аймақтарының шекаралары және жер учаскелері үшін төлемақының базалық ставкаларына түзету коэффиценттері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Жер учаскелері</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үшін төлемақының базалық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ставкаларына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түзету</w:t>
            </w:r>
          </w:p>
          <w:p>
            <w:pPr>
              <w:spacing w:after="20"/>
              <w:ind w:left="20"/>
              <w:jc w:val="both"/>
            </w:pPr>
            <w:r>
              <w:rPr>
                <w:rFonts w:ascii="Times New Roman"/>
                <w:b w:val="false"/>
                <w:i w:val="false"/>
                <w:color w:val="000000"/>
                <w:sz w:val="20"/>
              </w:rPr>
              <w:t>
коэффиценттері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Кеген ауылы:</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119 кадастрлық кварталы: Райымбек көшесінің батысы, Түп көшесінің батысы, А. Қойшыбекұлы көшесінің оңтүстігі, А.Зықайұлы көшесінің батысы, Б.Бейсенбетұлы көшесінің шығысы, Ғ.Муратбаев көшесінің шығысы, М.Лебеав көшесінің батысы, Б.Атыханұлы көшесінің шығысы, Б.Момышұлы көшесінің солтүстігі, Ж.Байбарақұлы көшесінің шығысы, Қ. Сәтбаев көшесінің солтүстігі, Ә.Әзимжанов көшесінің солтүстігі, Мүсірәлі көшесінің солтүстігі, Ә.Молдағұлова көшесінің оңтүстігі, А.Түркебаев көшесінің солтүстігі, Дархан көшесінің шығысы, И.Бидайбекұлы көшесінің батысы, С.Қорғасбайұлы көшесінің шығысы, М.Төлебаев көшесінің батысы, О.Жандосов көшесінің шығысы, Д.Қонаев көшесінің батысы, Ә.Әзимжанов көшесінің солтүстігі, М.Маметова көшесінің батысы, Т.Байжанов көшесінің шығысы, Ы.Көшкінов көшесінің солтүстігі, Ш.Мықитанұлы көшесінің батысы, Қорғанбайұлы көшесінің солтүстігі, М.Наурызбайұлы көшесінің батысы, А.Ізтілеуов көшесінің солтүстігі, Р.Мамбетов көшесінің оңтүстігі, М.Жарқынбеков көшесінің батысы, Т.Қарағожаев көшесінің солтүстігі, А.Қойшыбекұлы көшесінің солтүстігі, А.Төсекбаев көшесінің оңтүстігі, А.Нусипбеков көшесінің солтүстігі, аты жоқ көшесінің батысымен шектеледі:</w:t>
            </w:r>
          </w:p>
          <w:p>
            <w:pPr>
              <w:spacing w:after="20"/>
              <w:ind w:left="20"/>
              <w:jc w:val="both"/>
            </w:pPr>
            <w:r>
              <w:rPr>
                <w:rFonts w:ascii="Times New Roman"/>
                <w:b w:val="false"/>
                <w:i w:val="false"/>
                <w:color w:val="000000"/>
                <w:sz w:val="20"/>
              </w:rPr>
              <w:t>
120 кадастрлық кварталы: Райымбек көшесінің шығысы, Амангелді көшесінің шығысы, Ы.Алтынсарин көшесінің оңтүстігі, Абай көшесінің шығысы, С.Қалмақбаев көшесінің солтүстігі, М.Манкеев көшесінің солтүстігі, М.Орманов көшесінің оңтүстігі, М.Балапанов көшесінің шығысы, Ұзақ батыр көшесінің солтүстігі, Жамбыл көшесінің шығысы, Ынтымақ көшесінің солтүстігі, Смагулов көшесінің оңтүстігі, К.Байгабылов көшесінің солтүстігі, Жәмеңке көшесінің оңтүстігі, Ұ.Бағаев көшесінің солтүстігі, Ш.Уалиханов көшесінің оңтүстігі.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093 кадастрлық кварталы: шығысы С.Бозымбаев көшесімен, Х.Сарсенбаев көшесінің батысы, Ә.Молдағулова көшесінің шығыс батысымен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 104, 105 кадастрлық кварталы: шығысы О.Жандосов көшесімен, А.Жунсов көшесінің оңтүстігі, С. Бейбетұлы көшесінің солтүстігі, Б.Момышұлы көшеснің шығысы, батысы Мусырәлі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ауылы: 098 кадастрлық кварталы: солтүстігі М.Макатаев көшесімен, оңтүстігі Ә.Ниязбеков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ауылы: 145 кадастрлық кварталы: Ә.Жөргенбаев көшесінің шығысы, Ш.Уалиханов көшесінің батысы, Б.Нүсіпұлы көшесінің солтүстігі, оңтүстігі аты жоқ көшемен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Түменбай ауылы: 121 кадастрлық кварталы: Ақшоқы көшеснің оңтүстігі және солтүстігі.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Тасашы ауылы: 129 кадастрлық кварталы: шығысы М.Әуезов көшесімен, батысы Ә.Бақбергенов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ауылы: 127 кадастрлық кварталы: Б.Баймолдаев көшесінің шығысы, Абай көшесінің бастысы, аты жоқ көшенің солтүстігі, оңтүстігі аты жоқ көшемен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 114 кадастрлық кварталы: Б.Жақсылықұлы көшесінің шығысы, Молдахметов көшесінің бастысы, Ә.Солтақұлов көшесінің солтүстігі, оңтүстігі аты жоқ көшемен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ауылы: 135 кадастрлық кварталы: батысы М.Қиқымов көшесімен, солтүстігі М.Рысмендие көшесімен, шығысы Бейбитшілік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ауылы: 141 кадастрлық кварталы: шығысы Сегізбайқлы көшесі, Нурдан көшесінің оңтүстігі, Райымбек көшесінің солтүстігі, батысы аты жоқ көшемен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 ауылы: 110 кадастрлық кварталы: шығысы Ә.Дінәсілұлы көшесі, Әлмерек көшесінің оңтүстігі, Ө.Сыдықжанұлы көшесінің солтүстігі, батысы аты жоқ көшемен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Шыбышы ауылы: 111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Көкпияз ауылы: 140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Тоғызбұлақ ауылы: 106 кадастрлық кварталы: ауыл шекарасымен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Жайдақбұлақ ауылы: 107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ауылы: 116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 139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Нусиабеков ауылы: 102 кадастрлық кварталы: Жартыұлы көшеснің оңтүстігі, С.Серкебаев көшесінің оңтүстік шығысы, М.Макатаев көшеснің батысы, солтүстігі Қ.Сатьбаев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 115 кадастрлық кварталы: Ә.Солтанқұлов көшесінің оңтүстігі, солтүстігі аты жоқ көшемен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 094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 ауылы: 149 кадастрлық квартал: ауыл шекарасымен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Қарқара ауылы: 138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ауылы: 112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143 кадастрлық кварталы: Шырғанақ-Қызылжар автожолының шығысы және батысы.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Кеңсу ауылы: 142 кадастрлық кварталы: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ауылы: 092 кадастрлық кварталы: ауыл шекарасымен шектеледі.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Күрметі ауылы: 099 кадастрлық кварталы: : ауыл шекарасымен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101 кадастрлық кварталы: шығысы Бөлтірікұы көшесімен, батысы Шағаман батыр көшесімен шектеледі.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Мыңжылқы ауылы: 150 кадастрлық кварталы: ауыл шекарасымен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ауылы: 130 кадастрлық кварталы: ауыл шекарасымен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Темірлік ауылы: 122 кадастрлық кварталы: ауыл шекарасымен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 132 кадастрлық кварталы: оңтүстігі Төлебаев көшесімен, солтүстігі Қалмақбаев көшесімен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 131 кадастрлық кварталы: ауыл шекарасымен шектеледі.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