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0a76" w14:textId="3d70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шалғайдағы елді мекендерінде тұратын балаларды жалпы білім беретін мектептерге тасымалдаудың схемалары мен тәртібін бекіту туралы" Шымкент қаласы әкімдігінің 2016 жылғы 15 маусымдағы № 1266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25 мамырдағы № 1230 қаулысы. Шымкент қаласының Әділет департаментінде 2023 жылғы 26 мамырда № 178-17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қаласының шалғайдағы елді мекендерінде тұратын балаларды жалпы білім беретін мектептерге тасымалдаудың схемалары мен тәртібін бекіту туралы" Шымкент қаласы әкімдігінің 2016 жылғы 15 маусымдағы № 1266 (Нормативтік құқықтық актілерді мемлекеттік тіркеу тізілімінде № 3802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білім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Шымкент қаласы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