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58e8" w14:textId="57a5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2020 жылғы 15 желтоқсандағы № 72/675-6с Шымкент қаласы мәслихатының шешіміне өзгеріс енгізу туралы</w:t>
      </w:r>
    </w:p>
    <w:p>
      <w:pPr>
        <w:spacing w:after="0"/>
        <w:ind w:left="0"/>
        <w:jc w:val="both"/>
      </w:pPr>
      <w:r>
        <w:rPr>
          <w:rFonts w:ascii="Times New Roman"/>
          <w:b w:val="false"/>
          <w:i w:val="false"/>
          <w:color w:val="000000"/>
          <w:sz w:val="28"/>
        </w:rPr>
        <w:t>Шымкент қаласы мәслихатының 2023 жылғы 14 маусымдағы № 4/36-VIII шешiмi. Шымкент қаласының Әділет департаментінде 2023 жылғы 22 маусымда № 182-17 болып тіркелді</w:t>
      </w:r>
    </w:p>
    <w:p>
      <w:pPr>
        <w:spacing w:after="0"/>
        <w:ind w:left="0"/>
        <w:jc w:val="both"/>
      </w:pPr>
      <w:bookmarkStart w:name="z1" w:id="0"/>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"Шымкент қаласы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2020 жылғы 15 желтоқсандағы </w:t>
      </w:r>
      <w:r>
        <w:rPr>
          <w:rFonts w:ascii="Times New Roman"/>
          <w:b w:val="false"/>
          <w:i w:val="false"/>
          <w:color w:val="000000"/>
          <w:sz w:val="28"/>
        </w:rPr>
        <w:t>№ 72/675-6с</w:t>
      </w:r>
      <w:r>
        <w:rPr>
          <w:rFonts w:ascii="Times New Roman"/>
          <w:b w:val="false"/>
          <w:i w:val="false"/>
          <w:color w:val="000000"/>
          <w:sz w:val="28"/>
        </w:rPr>
        <w:t> шешіміне (Нормативтік құқықтық актілерді мемлекеттік тіркеу тізілімінде № 151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сәйкес жаңа редакцияда жазылсын.</w:t>
      </w:r>
    </w:p>
    <w:bookmarkEnd w:id="2"/>
    <w:bookmarkStart w:name="z4" w:id="3"/>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ресми жарияланғаннан кейін осы шешімді Шымкент қаласы мәслихатының интернет-ресурсына орналастыруды қамтамасыз етсін.</w:t>
      </w:r>
    </w:p>
    <w:bookmarkStart w:name="z5"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2023 жылғы 14 маусымдағы</w:t>
            </w:r>
            <w:r>
              <w:br/>
            </w:r>
            <w:r>
              <w:rPr>
                <w:rFonts w:ascii="Times New Roman"/>
                <w:b w:val="false"/>
                <w:i w:val="false"/>
                <w:color w:val="000000"/>
                <w:sz w:val="20"/>
              </w:rPr>
              <w:t>№ 4/36-VIII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2020 жылғы 15 желтоқсандағы</w:t>
            </w:r>
            <w:r>
              <w:br/>
            </w:r>
            <w:r>
              <w:rPr>
                <w:rFonts w:ascii="Times New Roman"/>
                <w:b w:val="false"/>
                <w:i w:val="false"/>
                <w:color w:val="000000"/>
                <w:sz w:val="20"/>
              </w:rPr>
              <w:t>№ 72/675-6с шешімімен бекітілген</w:t>
            </w:r>
          </w:p>
        </w:tc>
      </w:tr>
    </w:tbl>
    <w:p>
      <w:pPr>
        <w:spacing w:after="0"/>
        <w:ind w:left="0"/>
        <w:jc w:val="left"/>
      </w:pPr>
      <w:r>
        <w:rPr>
          <w:rFonts w:ascii="Times New Roman"/>
          <w:b/>
          <w:i w:val="false"/>
          <w:color w:val="000000"/>
        </w:rPr>
        <w:t xml:space="preserve"> Шымкент қаласы азаматтарының жекелеген санаттарына амбулаториялық емделу кезінде қосымша тегін берілетін тегін медициналық көмектің кепілдік берілген көлемі, оның ішінде дәрілік заттар, арнайы емдік өнімдер, медициналық бұйымдар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арнайы емдік өнімдердің, медициналық бұйымдардың атауы (шығарылу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санаты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көпіршитін таблеткалар 600 мг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ингаляцияға арналған дозаланған суспензия 0,5 мг/мл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Ұстамалы түнгі гемоглобинурия </w:t>
            </w:r>
          </w:p>
          <w:p>
            <w:pPr>
              <w:spacing w:after="20"/>
              <w:ind w:left="20"/>
              <w:jc w:val="both"/>
            </w:pPr>
            <w:r>
              <w:rPr>
                <w:rFonts w:ascii="Times New Roman"/>
                <w:b w:val="false"/>
                <w:i w:val="false"/>
                <w:color w:val="000000"/>
                <w:sz w:val="20"/>
              </w:rPr>
              <w:t>
(Маркиафавтар-Микели)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 инфузия үшін ерітінді дайындауға арналған концентрат 10 мг/мл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Гиперинсулинизм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 инъекцияға арналған ерітінді, 0,1 мг/мл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Блефароспазм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Ботулинді токсин, бұлшықет ішіне және тер астына енгізу үшін ерітінді дайындауға арналған лиофилизат 500 ӘБ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адамдардың барлық санаттары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 капсулалар, 250 мг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адамдардың барлық санаттары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 таблеткалар 0,25 мг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көпіршитін таблеткалар 200 мг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емдік тамақтануға арналған арнайы тамақ өнімі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емдік тамақтануға арналған гидролизденген ақуыз, сүт сарысуы негізіндегі қоспа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Ювенилдік идиопатикалық артрит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 40 мг/0,4 мл, 0,4 мл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 200 мг/10 мл, 10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 80 мг/4 мл, 4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тері астына енгізуге арналған ерітінді 162 мг/0,9 мл, 0,9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 вена ішіне енгізуге арналған ерітінді дайындау үшін концентрат дайындауға арналған лиофилизацияланған ұнтақ 100 мг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 50 мг/0,5 мл, 0,5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 тері астына енгізуге арналған ерітінді 150 мг/мл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Тромбоэмболиядан кейінгі созылмалы өкпелік гипертензия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 үлбірлі қабықпен қапталған таблеткалар 2,5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Псориатикалық артропатиялар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 вена ішіне енгізуге арналған ерітінді дайындау үшін концентрат дайындауға арналған лиофилизацияланған ұнтақ 100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Амиотрофиялық бүйірлік беріштену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 қабықпен қапталған таблеткалар 50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пісіруге арналған глютенсіз ұн қоспасы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құрғақ таңғы ас</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макарон өнімдері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печенье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вафли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бұлшықеттік атрофиясы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Рисдиплам, ішке қабылдау үшін ерітінді дайындауға арналған ұнтақ 2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Дюшенн/Беккер бұлшықет дистрофиясы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Этеплирсен, сұйылтудан кейін вена іші инфузиясына арналған инъекция 500 мг/10 мл (50 мг/мл)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Этеплирсен, сұйылтудан кейін вена іші инфузиясына арналған инъекция 100 мг/2 мл (50 мг/мл)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Голодирсен, инфузия үшін ерітінді дайындауға арналған концентрат дайындауға арналған ұнтақ 100 мг/2 мл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Голодирсен, инфузия үшін ерітінді дайындауға арналған концентрат дайындауға арналған ұнтақ 500 мг/10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 спецификалық емес ойық жара колиті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емдік тамақтануға арналған тұтас ақуыз негізіндегі қоспа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Буллалық эпидермолиз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Күмісі бар майланған таңғыш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Фармпрепаратсыз таңғыш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гигиеналық салфеткалар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таңғыш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стерильді таңғыш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таңғыш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Гидротюль, гидроактивті майланған таңғыш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 бальзамы бар майланған таңғыш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майлықтар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созылмалы бинт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бинт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құбырлы бинт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стерильді емес мақталы бинт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негізіндегі стерильді таңғыш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емдік тамақтануға арналған арнайы тамақ өнімі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стенозы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ингаляцияға арналған дозаланған суспензия 0,25 мг/мл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мен Ипратропий бромиді, ингаляцияға арналған ерітінді 500 мкг/250 мкг/мл 20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 инъекцияға арналған ерітінді 0,18 % 1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Трахеостомиялық манжетсіз түтік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бақылауымен аспирациялық катетер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Трахеостомиялық түтіктің астына төселетін салфеткалар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Гастростомиялық түтік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Жылу-ылғал алмастырғыш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клапандары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Саусақтық пульсоксиметр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 қабы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Трахеостомаға бітеуіштер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сыртқа қолдануға арналған ерітінді 0,05% 50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шприц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емдік тамақтануға арналған гидролизденген ақуыз, сүт сарысуы негізіндегі қоспа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қолғаптар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қолданылатын бекіткіш ленталар (трахеостома үшін)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Трахеостоманың айналасындағы теріні өндеуге арналған дәкелі тампондар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беріш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 таблеткалар 10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Бронхиалды астма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 инъекция үшін ерітінді дайындауға арналған ұнтақ еріткішпен жиынтықта 150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иммун тапшылықтары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Плазмадан алынған C1-тежегіші, инъекция үшін ерітінді дайындауға арналған лиофилизат 500 ХБ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Бронхтардың немесе өкпенің қатерлі ісігі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 инфузия үшін ерітінді дайындауға арналған концентрат, 1200 мг/20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және өт ағындарының қатерлі ісігі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 инфузия үшін ерітінді дайындауға арналған концентрат, 1200 мг/20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қатерлі ісігі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 үлбірлі қабықпен қапталған таблеткалар, 150мг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мойнының қатерлі ісігі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 үлбірлі қабықпен қапталған таблеткалар, 150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 беріштену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вена ішіне инфузия үшін ерітінді дайындауға арналған концентрат 10 мг/мл, 50 мл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 инфузия үшін ерітінді дайындауға арналған концентрат 20 мкг/мл, 1мл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фенилкетонурия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 еритін таблеткалар 100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сорылудың басқа бұзылулары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инфузияға арналған ерітінді 10% 500 мл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Парентеральды тамақтануға арналған аралас препараттар (10% электролиттері бар амин қышқылдарының ерітіндісі, 42% глюкоза ерітіндісі, 20% липидті эмульсия), инфузияға арналған эмульсия 986 мл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 вена ішіне енгізуге арналған ерітінді 40 мг/мл по 10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инъекцияға арналған ерітінді 25% 5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Парентеральды енгізуге арналған суда еритін дәрумендер (тиаминнің мононитраты, биотин, фолий қышқылы, цианокобаламин), инфузия үшін лиофилизацияланған ұнтақ, 10 мл құтыда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Парентеральды енгізу үшін майда еритін дәрумендер (ретинол пальмитаты, фитоменадион, эргокальциферол, альфа-токоферол), инфузияға арналған эмульсия, 10 мл құтыда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микроэлементтер ерітіндісі, 10 мл құтыда (хром хлориді гексагидраты, мыс хлориді дигидраты, темір хлоридагексагидраты, марганец хлориді тетрагидраты, калий йодиді)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Катетерді жабу үшін ерітінді, 5 мл ампула (Тауролидин, Цитрат (4 %), Урокиназа (25 000 бірлік)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Катетерді жабу үшін ерітінді, 3 мл ампула (Тауролидин,</w:t>
            </w:r>
          </w:p>
          <w:p>
            <w:pPr>
              <w:spacing w:after="20"/>
              <w:ind w:left="20"/>
              <w:jc w:val="both"/>
            </w:pPr>
            <w:r>
              <w:rPr>
                <w:rFonts w:ascii="Times New Roman"/>
                <w:b w:val="false"/>
                <w:i w:val="false"/>
                <w:color w:val="000000"/>
                <w:sz w:val="20"/>
              </w:rPr>
              <w:t>
Гепарин, Цитрат (4 %)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Менадион, инъекцияға арналған ерітінді 1% 1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темір препаратары, вена ішіне енгізуге арналған ерітінді 20 мг/мл, 5мл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 инъекцияға арналған ерітінді 100мг/мл, 5 мл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 үшін хлоргексидин глюконаты бар мөлдір үлдір бұласыр, 8,5 см х 11,5 см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 (3М) 10 см х 11,5 см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 үшін өзі желімденетін таңғыш I.V. 8 см х 6 см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майлықтар 10 см х 10 см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Адгезивтерді жоюға арналған тазартқыш, спрей</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құлыптау краны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Штепсель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Перфузорға арналған ұзартқыш, диаметрі 2,0 мм, ұзындығы 200 см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Бактерияға қарсы 0,45 мкм ауа сүзгісімен аспирациямен бірге пункциялық канюля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10 жасқа дейінгі балаларға арналған сүт сарысуының гидролизденген ақуызы негізіндегі диеталық емдік тамақтануға арналған арнайы тамақ өнімі, теңгерімді құрғақ қоспасы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