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bbe5" w14:textId="2ccb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мектепке дейiнгi тәрбие мен оқытуға мемлекеттiк бiлiм беру тапсырысын, ата-ана төлемақысының мөлшерін бекіту туралы" Шымкент қаласы әкімдігінің 2022 жылғы 1 тамыздағы № 1417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21 желтоқсандағы № 2849 қаулысы. Шымкент қаласының Әділет департаментінде 2023 жылғы 26 желтоқсанда № 198-17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қаласының мектепке дейiнгi тәрбие мен оқытуға мемлекеттiк бiлiм беру тапсырысын, ата-ана төлемақысының мөлшерін бекіту туралы" Шымкент қаласы әкімдігінің 2022 жылғы 1 тамыздағы № 1417 (нормативтік құқықтық актілерді мемлекеттік тіркеу тізілімінде № 170477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білім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