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98df" w14:textId="2fc9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"Барлық кандидаттар үшін үгіттік баспа материалдарын орналастыру үшін орындарды белгілеу туралы" Шымкент қаласы әкімдігінің 2020 жылғы 8 желтоқсандағы № 769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2023 жылғы 25 желтоқсандағы № 2872 қаулысы. Шымкент қаласының Әділет департаментінде 2023 жылғы 28 желтоқсанда № 199-17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"Барлық кандидаттар үшін үгіттік баспа материалдарын орналастыру үшін орындарды белгілеу туралы" Шымкент қаласы әкімдігінің 2020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769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141 болып тіркелген) қаулысына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"Шымкент қаласының ішкі саясат және жастар істері жөніндегі басқармасы" мемлекеттік мекемесі Қазақстан Республикасының заңнамасында белгіленген тәртіппен: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Шымкент қаласы әкімінің интернет-ресурсына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Шымкент қаласы әкімінің орынбасарына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Шымкент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Сыздыкбеков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қалалық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"Қатын көпір" шағын ауданы, Әл-Фараби көшесі, № 94 үйдің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"Тұрлан" шағын ауданы, Шмидта көшесі, "Тұрлан экспедициясы" аялдамасының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"Игілік" тұрғын алабы, Ж.Манқараев көшесі, "Жорабай ата" аялдамасының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Бәйдібек би даңғылы, Шымкент қаласы мәдениет, тілдерді дамыту және архивтер басқармасының "Шымкент мемлекеттік зоологиялық саябағы" мемлекеттік коммуналдық қазыналық кәсіпорны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"Қайнарбұлақ" тұрғын алабы, Шымкент қаласының білім басқармасының "№106 Қайнарбұлақ жалпы орта білім беретін мектебі" коммуналдық мемлекеттік мекемесі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"Ақжайық" шағын ауданы, Сырым батыр көшесі, Шымкент қаласының білім басқармасының "№59 жалпы орта білім беретін мектебі" коммуналдық мемлекеттік мекемесі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"Ақжайық" шағын ауданы, Шымкент қаласының білім басқармасының "№88 жалпы орта білім беретін мектебі" коммуналдық мемлекеттік мекемесі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"Достық" шағын ауданы, Шымкент қаласының білім басқармасының "69 жалпы орта білім беретін мектебі" коммуналдық мемлекеттік мекемесі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"Қайнарбұлақ" саяжайы, Алау массиві, "Фабричная" аялдамасы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"Қайнарбұлақ" саяжайы, Шымкент қаласының білім басқармасының "№83 жалпы орта білім беретін мектебі" коммуналдық мемлекеттік мекемесі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"Асар" шағын ауданы, Шымкент қаласының білім басқармасының "№90 жалпы орта білім беретін мектебі" коммуналдық мемлекеттік мекемесі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"Бозарық" шағын ауданы, Шымкент қаласының білім басқармасының "№ 57 жалпы орта білім беретін мектебі" коммуналдық мемлекеттік мекемесі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"Қызылжар" шағын ауданы, Жиделібайсын көшесі, №64 үйдің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Темірлан тас жолы және Арыстанбаб көшесінің қиылысында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"Қызылжар" тұрғын алабы, Шардара көшесі, "Шымкент құс" жауапкершілігі шектеулі серіктестігі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"Игілік" тұрғын алабы, Б.Искаков және В.Терешкова көшелерінің қиылысында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"Тәуелсіздікке 20 жыл" тұрғын алабы, Абылайхан көшесі, "Көкбұлақ" аялдаманың жанында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Елшібек батыр көшесі, "Қазпочта" акционерлік қоғамының №8 пошта бөлімшесі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Ғ.Иляев көшесі, "Қазпочта" акционерлік қоғамының №14 пошта бөлімшесі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көшесі, Шымкент қаласының денсаулық сақтау басқармасының шаруашылық жүргізу құқығындағы "№5 қалалық емхана" мемлекеттік коммуналдық кәсіпорны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"Абдулабад" тұрғын алабы, Абдулабад көшесі, Шымкент қаласының білім басқармасының "Али Ақбаев атындағы №101 жалпы орта білім беретін мектебі" коммуналдық мемлекеттік мекемесі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"Тұрдыабад" тұрғын алабы, Е.Исраилов көшесі, "Сегіз" аялдаманың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"Бадам-1" тұрғын алабы, Ленгір тас жолы, Шымкент қаласы денсаулық сақтау басқармасының шаруашылық жүргізу құқығындағы "№7 қалалық емхана" мемлекеттік коммуналдық кәсіпорын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"Базарқақпа" тұрғын алабы, А.Абдалиев және Абдулабад көшелерінің қиылысында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"Бадам" тұрғын алабы, К.Тұрсынбайұлы көшесі, "Казпочта" акционерлік қоғамы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"Бадам-2" тұрғын алабы, Құрманғазы көшесі Республикалық ислами діни бірлестігінің филиалы "Қаден ата" мешіті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"Жалын" тұрғын алабы, Көкжиде көшесі, "Жұлдыз" аялдамасының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"Исфиджаб" тұрғын алабы, Ибраһим ата көшесі, "Ибрагим ата" аялдаманың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"Азат" шағын ауданы, Аққанат көшесі, Шымкент қаласының білім басқармасының "№ 68 жалпы орта білім беретін мектебі" коммуналдық мемлекеттік мекемесі ғимаратының жанында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Қазыбек би көшесі, Түркістан облысы мәдениет басқармасының "Шәмші Қалдаяқов атындағы облыстық филармония" мемлекеттiк коммуналдық қазыналық кәсiпорны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Тәуке хан даңғылы, № 90 үйдің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№17 шағын ауданы, "Қазпочта" акционерлік қоғамының №6 пошта бөлімшесі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шағын ауданы, Жібек жолы көшесі, "Көктем" аялдамасының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"Теріскей" шағын ауданы, "Азаматтарға арналған үкімет" мемлекеттік корпорациясы" коммерциялық емес акционерлік қоғамының Шымкент қаласы бойынша филиалы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"Теріскей" шағын ауданы, Шымкент қаласының білім басқармасының "№46 мектеп-лицей" коммуналдық мемлекеттік мекемесі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Ж.Алдияров көшесі, "Орынбаев дәрігердің медициналық орталығы" жауапкершілігі шектеулі серіктестігі ғимаратының жанында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"Тұран" шағын ауданы, Ойсыл баба Сіргелі ұрпақтарының рухани орталығының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"Нұрсәт" шағын ауданы, Ж.Шанин көшесі, "Жаңалық" дүкенінің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"Нұрсәт" шағын ауданы, Шымкент қаласындағы "Химия-биологиялық бағыттағы Назарбаев зияткерлік мектебі" "Назарбаев зияткерлік мектептері" дербес білім беру ұйымының филиалы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"Тассай" тұрғын алабы, "Казпочта" акционерлік қоғамы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"Таскен" тұрғын алабы, Шымкент қаласының білім басқармасының "№ 103 жалпы орта білім беретін мектебі" коммуналдық мемлекеттік мекемесі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"Мәртөбе" тұрғын алабы, Жібек жолы көшесі, Шымкент қаласының білім басқармасының "№ 27 Мәртөбе жалпы орта білім беретін мектебі" коммуналдық мемлекеттік мекемесі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"Сайрам" тұрғын алабы, Әмір Темір көшесі, "Сайрам орталығы" аялдаманың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"Қызылсу" тұрғын алабы, Қызылсу көшесі, Шымкент қаласының білім басқармасының "№ 114 Сайрам жалпы орта білім беретін мектебі" коммуналдық мемлекеттік мекемесі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"Өтеміс" тұрғын алабы, Шымкент қаласының білім басқармасының "№36 А.Құнанбаев атындағы жалпы орта білім беретін мектебі" коммуналдық мемлекеттік мекемесі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"Шапырашты" тұрғын алабы, Б.Төлебаев көшесі, Шымкент қаласының білім басқармасының "№ 70 С.Бекбосынов атындағы жалпы орта білім беретін мектебі" коммуналдық мемлекеттік мекемесі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"Нұрсәт" шағын ауданы, "Nursultan Nazarbaev" даңғылы, "Ладушки" аялдаманың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"Қайтпас" шағын ауданы, Республикалық ислами діни бірлестігінің филиалы "Байғұт баба" мешіті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"Достық" тұрғын алабы, Бейбітшілік көшесі, Шымкент қаласының білім басқармасының "№ 102 жалпы орта білім беретін мектебі" коммуналдық мемлекеттік мекемесі ғимаратының жанында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көшесі, Қазақстан халқы Ассамблеясы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Ғ.Иляев көшесі, "Мирас" университетінің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мамыр көшесі, "Мирас" университетінің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Асқаров көшесі, Шымкент қаласы мәдениет, тілдерді дамыту және архивтер басқармасының "Шымкент қалалық опера және балет театры" мемлекеттік коммуналдық қазыналық кәсіпорны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даңғылы мен Н.Ысмайылов көшесінің қиылысы, "Южполиметалл" жабық акционерлік қоғамы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Шымкент қаласы денсаулық сақтау басқармасының шаруашылық жүргізу құқығындағы "№2 қалалық перзентхана" мемлекеттік коммуналдық кәсіпорын ғимаратына қарама-қарсы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Темірлан тас жолы, "Жаңа Шахар" базары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С.Қожанов көшесі, "Орда" жауапкершілігі шектеулі серіктестігінің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"Қазығұрт" шағын ауданы, Қ.Жандарбеков көшесі, № 179 үйдің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"Жаңаталап" тұрғын алабы, Шымкент қалалық Жаңаталап мәдениет үйі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"Ақжар" тұрғын алабы, Ғ.Мұратбаев көшесі, Шымкент қаласының білім басқармасының "№122 Ақжар жалпы орта білім беретін мектебі" коммуналдық мемлекеттік мекемесі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даңғылы, "Колос" аялдамасының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М.Х.Дулати мен Т.Рысқұлов көшелерінің қиылысында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"Отырар" шағын ауданы № 9 үйдің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"Отырар" шағын ауданы № 59 үйдің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"Отырар" шағын ауданы № 60 үйдің жанында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